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6F" w:rsidRPr="00DE710C" w:rsidRDefault="00950F6F" w:rsidP="00DE710C">
      <w:pPr>
        <w:autoSpaceDE w:val="0"/>
        <w:autoSpaceDN w:val="0"/>
        <w:adjustRightInd w:val="0"/>
        <w:jc w:val="center"/>
        <w:rPr>
          <w:b/>
          <w:bCs/>
        </w:rPr>
      </w:pPr>
      <w:r w:rsidRPr="00DE710C">
        <w:rPr>
          <w:b/>
          <w:bCs/>
        </w:rPr>
        <w:t>СИЛЛАБУС</w:t>
      </w:r>
    </w:p>
    <w:p w:rsidR="00950F6F" w:rsidRPr="00DE710C" w:rsidRDefault="00261051" w:rsidP="00DE710C">
      <w:pPr>
        <w:jc w:val="center"/>
        <w:rPr>
          <w:b/>
        </w:rPr>
      </w:pPr>
      <w:r>
        <w:rPr>
          <w:b/>
        </w:rPr>
        <w:t>О</w:t>
      </w:r>
      <w:r w:rsidR="00134861" w:rsidRPr="00DE710C">
        <w:rPr>
          <w:b/>
        </w:rPr>
        <w:t>сенний</w:t>
      </w:r>
      <w:r w:rsidR="00DC3878">
        <w:rPr>
          <w:b/>
        </w:rPr>
        <w:t xml:space="preserve"> семестр 2022-2023</w:t>
      </w:r>
      <w:r w:rsidR="00950F6F" w:rsidRPr="00DE710C">
        <w:rPr>
          <w:b/>
        </w:rPr>
        <w:t xml:space="preserve"> уч. год</w:t>
      </w:r>
    </w:p>
    <w:p w:rsidR="00950F6F" w:rsidRPr="00DE710C" w:rsidRDefault="00261051" w:rsidP="00DE710C">
      <w:pPr>
        <w:jc w:val="center"/>
        <w:rPr>
          <w:b/>
        </w:rPr>
      </w:pPr>
      <w:r>
        <w:rPr>
          <w:b/>
        </w:rPr>
        <w:t>по образовательной программе</w:t>
      </w:r>
      <w:r w:rsidR="00987719" w:rsidRPr="00DE710C">
        <w:rPr>
          <w:b/>
        </w:rPr>
        <w:t xml:space="preserve"> «</w:t>
      </w:r>
      <w:r>
        <w:rPr>
          <w:b/>
          <w:color w:val="000000"/>
          <w:lang w:val="kk-KZ" w:eastAsia="en-GB"/>
        </w:rPr>
        <w:t>Иностранная филология</w:t>
      </w:r>
      <w:r w:rsidR="00987719" w:rsidRPr="00DE710C">
        <w:rPr>
          <w:b/>
        </w:rPr>
        <w:t>»</w:t>
      </w:r>
    </w:p>
    <w:p w:rsidR="00950F6F" w:rsidRPr="00DE710C" w:rsidRDefault="00950F6F" w:rsidP="00DE710C">
      <w:pPr>
        <w:jc w:val="center"/>
        <w:rPr>
          <w:b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6"/>
      </w:tblGrid>
      <w:tr w:rsidR="00950F6F" w:rsidRPr="00F22247" w:rsidTr="00AD034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22247" w:rsidRDefault="00950F6F" w:rsidP="00D036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22247">
              <w:rPr>
                <w:b/>
                <w:sz w:val="20"/>
                <w:szCs w:val="20"/>
              </w:rPr>
              <w:t>Код дисциплины</w:t>
            </w:r>
          </w:p>
          <w:p w:rsidR="00787826" w:rsidRPr="00F22247" w:rsidRDefault="00787826" w:rsidP="00D036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787826" w:rsidRPr="00F22247" w:rsidRDefault="00787826" w:rsidP="00D036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22247" w:rsidRDefault="00950F6F" w:rsidP="00D036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2224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22247" w:rsidRDefault="00950F6F" w:rsidP="00D036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2224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22247" w:rsidRDefault="00950F6F" w:rsidP="00D036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2224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22247" w:rsidRDefault="00950F6F" w:rsidP="00D036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2224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22247" w:rsidRDefault="00950F6F" w:rsidP="00D036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224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F22247" w:rsidTr="00AD034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F22247" w:rsidRDefault="00950F6F" w:rsidP="00D03600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F22247" w:rsidRDefault="00950F6F" w:rsidP="00D0360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F22247" w:rsidRDefault="00950F6F" w:rsidP="00D0360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22247" w:rsidRDefault="00950F6F" w:rsidP="00D036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224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22247" w:rsidRDefault="00950F6F" w:rsidP="00D036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22247">
              <w:rPr>
                <w:b/>
                <w:sz w:val="20"/>
                <w:szCs w:val="20"/>
              </w:rPr>
              <w:t>Практ</w:t>
            </w:r>
            <w:proofErr w:type="spellEnd"/>
            <w:r w:rsidRPr="00F2224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22247" w:rsidRDefault="00950F6F" w:rsidP="00D036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224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F22247" w:rsidRDefault="00950F6F" w:rsidP="00D03600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F22247" w:rsidRDefault="00950F6F" w:rsidP="00D03600">
            <w:pPr>
              <w:rPr>
                <w:b/>
                <w:sz w:val="20"/>
                <w:szCs w:val="20"/>
              </w:rPr>
            </w:pPr>
          </w:p>
        </w:tc>
      </w:tr>
      <w:tr w:rsidR="00987719" w:rsidRPr="00F22247" w:rsidTr="00AD034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719" w:rsidRPr="00F22247" w:rsidRDefault="00261051" w:rsidP="00D036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2247">
              <w:rPr>
                <w:bCs/>
                <w:sz w:val="20"/>
                <w:szCs w:val="20"/>
                <w:lang w:val="en-US"/>
              </w:rPr>
              <w:t>VIYa1211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719" w:rsidRPr="00F22247" w:rsidRDefault="00261051" w:rsidP="00D036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2247">
              <w:rPr>
                <w:color w:val="000000"/>
                <w:sz w:val="20"/>
                <w:szCs w:val="20"/>
                <w:lang w:eastAsia="en-GB"/>
              </w:rPr>
              <w:t>Второй иностранный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719" w:rsidRPr="00F22247" w:rsidRDefault="00987719" w:rsidP="00D03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719" w:rsidRPr="00F22247" w:rsidRDefault="00987719" w:rsidP="00D03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719" w:rsidRPr="00F22247" w:rsidRDefault="00987719" w:rsidP="00D03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719" w:rsidRPr="00F22247" w:rsidRDefault="00987719" w:rsidP="00D03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719" w:rsidRPr="00F22247" w:rsidRDefault="00261051" w:rsidP="00D03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22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719" w:rsidRPr="00F22247" w:rsidRDefault="00987719" w:rsidP="00D03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0F6F" w:rsidRPr="00F22247" w:rsidTr="00AD034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22247" w:rsidRDefault="00950F6F" w:rsidP="00D036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224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AD0345" w:rsidRPr="00F22247" w:rsidTr="00AD034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45" w:rsidRPr="00F22247" w:rsidRDefault="00AD0345" w:rsidP="00D03600">
            <w:pPr>
              <w:pStyle w:val="11"/>
              <w:rPr>
                <w:b/>
              </w:rPr>
            </w:pPr>
            <w:r w:rsidRPr="00F2224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45" w:rsidRPr="00F22247" w:rsidRDefault="00AD0345" w:rsidP="00D036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2224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45" w:rsidRPr="00F22247" w:rsidRDefault="00AD0345" w:rsidP="00D036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224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45" w:rsidRPr="00F22247" w:rsidRDefault="00AD0345" w:rsidP="00D036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224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45" w:rsidRPr="00F22247" w:rsidRDefault="00AD0345" w:rsidP="00D036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224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AD0345" w:rsidRPr="00F22247" w:rsidTr="00AD034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45" w:rsidRPr="00F22247" w:rsidRDefault="00AD0345" w:rsidP="00D03600">
            <w:pPr>
              <w:pStyle w:val="11"/>
            </w:pPr>
            <w:r w:rsidRPr="00F22247">
              <w:t>Очное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45" w:rsidRPr="00F22247" w:rsidRDefault="00AD0345" w:rsidP="00D036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22247">
              <w:rPr>
                <w:sz w:val="20"/>
                <w:szCs w:val="20"/>
                <w:lang w:eastAsia="en-US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45" w:rsidRPr="00F22247" w:rsidRDefault="00AD0345" w:rsidP="00D03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2247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45" w:rsidRPr="00F22247" w:rsidRDefault="00AD0345" w:rsidP="00D03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F22247">
              <w:rPr>
                <w:sz w:val="20"/>
                <w:szCs w:val="20"/>
                <w:lang w:eastAsia="en-US"/>
              </w:rPr>
              <w:t>Р</w:t>
            </w:r>
            <w:proofErr w:type="spellStart"/>
            <w:r w:rsidRPr="00F22247">
              <w:rPr>
                <w:sz w:val="20"/>
                <w:szCs w:val="20"/>
                <w:lang w:val="en-US" w:eastAsia="en-US"/>
              </w:rPr>
              <w:t>ешение</w:t>
            </w:r>
            <w:proofErr w:type="spellEnd"/>
            <w:r w:rsidRPr="00F22247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22247">
              <w:rPr>
                <w:sz w:val="20"/>
                <w:szCs w:val="20"/>
                <w:lang w:val="en-US" w:eastAsia="en-US"/>
              </w:rPr>
              <w:t>проблем</w:t>
            </w:r>
            <w:proofErr w:type="spellEnd"/>
            <w:r w:rsidRPr="00F22247">
              <w:rPr>
                <w:sz w:val="20"/>
                <w:szCs w:val="20"/>
                <w:lang w:val="en-US" w:eastAsia="en-US"/>
              </w:rPr>
              <w:t>,</w:t>
            </w:r>
          </w:p>
          <w:p w:rsidR="00AD0345" w:rsidRPr="00F22247" w:rsidRDefault="00AD0345" w:rsidP="00D03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F22247">
              <w:rPr>
                <w:sz w:val="20"/>
                <w:szCs w:val="20"/>
                <w:lang w:val="en-US" w:eastAsia="en-US"/>
              </w:rPr>
              <w:t>ситуационные</w:t>
            </w:r>
            <w:proofErr w:type="spellEnd"/>
            <w:r w:rsidRPr="00F22247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22247">
              <w:rPr>
                <w:sz w:val="20"/>
                <w:szCs w:val="20"/>
                <w:lang w:val="en-US" w:eastAsia="en-US"/>
              </w:rPr>
              <w:t>задачи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45" w:rsidRPr="00F22247" w:rsidRDefault="00AD0345" w:rsidP="00D03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 xml:space="preserve">Экзамен </w:t>
            </w:r>
          </w:p>
        </w:tc>
      </w:tr>
      <w:tr w:rsidR="006F69C4" w:rsidRPr="00F22247" w:rsidTr="00AD0345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C4" w:rsidRPr="00F22247" w:rsidRDefault="006F69C4" w:rsidP="00D036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2224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C4" w:rsidRPr="00F22247" w:rsidRDefault="00AD0345" w:rsidP="00D03600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proofErr w:type="spellStart"/>
            <w:r w:rsidRPr="00F22247">
              <w:rPr>
                <w:b w:val="0"/>
                <w:sz w:val="20"/>
                <w:szCs w:val="20"/>
              </w:rPr>
              <w:t>Макатаева</w:t>
            </w:r>
            <w:proofErr w:type="spellEnd"/>
            <w:r w:rsidRPr="00F22247">
              <w:rPr>
                <w:b w:val="0"/>
                <w:sz w:val="20"/>
                <w:szCs w:val="20"/>
              </w:rPr>
              <w:t xml:space="preserve"> Шолпан </w:t>
            </w:r>
            <w:proofErr w:type="spellStart"/>
            <w:r w:rsidRPr="00F22247">
              <w:rPr>
                <w:b w:val="0"/>
                <w:sz w:val="20"/>
                <w:szCs w:val="20"/>
              </w:rPr>
              <w:t>Мукагалиевна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69C4" w:rsidRPr="00F22247" w:rsidRDefault="006F69C4" w:rsidP="00D03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69C4" w:rsidRPr="00F22247" w:rsidTr="00AD034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C4" w:rsidRPr="00F22247" w:rsidRDefault="006F69C4" w:rsidP="00D036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F2224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C4" w:rsidRPr="00F22247" w:rsidRDefault="006F69C4" w:rsidP="00D03600">
            <w:pPr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de-CH"/>
              </w:rPr>
              <w:t>E</w:t>
            </w:r>
            <w:r w:rsidRPr="00F22247">
              <w:rPr>
                <w:sz w:val="20"/>
                <w:szCs w:val="20"/>
                <w:lang w:val="fr-FR"/>
              </w:rPr>
              <w:t>-</w:t>
            </w:r>
            <w:r w:rsidRPr="00F22247">
              <w:rPr>
                <w:sz w:val="20"/>
                <w:szCs w:val="20"/>
                <w:lang w:val="de-CH"/>
              </w:rPr>
              <w:t>mail</w:t>
            </w:r>
            <w:r w:rsidRPr="00F22247">
              <w:rPr>
                <w:sz w:val="20"/>
                <w:szCs w:val="20"/>
                <w:lang w:val="fr-FR"/>
              </w:rPr>
              <w:t xml:space="preserve">: </w:t>
            </w:r>
            <w:r w:rsidR="00AD0345" w:rsidRPr="00F22247">
              <w:rPr>
                <w:sz w:val="20"/>
                <w:szCs w:val="20"/>
                <w:lang w:val="fr-FR"/>
              </w:rPr>
              <w:t>sh.mak@mail.ru</w:t>
            </w:r>
            <w:r w:rsidR="006332E7" w:rsidRPr="00F22247">
              <w:rPr>
                <w:rStyle w:val="a7"/>
                <w:color w:val="auto"/>
                <w:sz w:val="20"/>
                <w:szCs w:val="20"/>
                <w:lang w:val="fr-FR"/>
              </w:rPr>
              <w:t xml:space="preserve"> </w:t>
            </w:r>
            <w:r w:rsidR="006332E7" w:rsidRPr="00F22247">
              <w:rPr>
                <w:rStyle w:val="a7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9C4" w:rsidRPr="00F22247" w:rsidRDefault="006F69C4" w:rsidP="00D03600">
            <w:pPr>
              <w:rPr>
                <w:sz w:val="20"/>
                <w:szCs w:val="20"/>
                <w:lang w:val="fr-FR"/>
              </w:rPr>
            </w:pPr>
          </w:p>
        </w:tc>
      </w:tr>
      <w:tr w:rsidR="006F69C4" w:rsidRPr="00F22247" w:rsidTr="00AD034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C4" w:rsidRPr="00F22247" w:rsidRDefault="006F69C4" w:rsidP="00D036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2224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C4" w:rsidRPr="00F22247" w:rsidRDefault="006F69C4" w:rsidP="00D03600">
            <w:pPr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 xml:space="preserve">Телефон: </w:t>
            </w:r>
            <w:r w:rsidRPr="00F22247">
              <w:rPr>
                <w:rStyle w:val="ad"/>
                <w:b w:val="0"/>
                <w:sz w:val="20"/>
                <w:szCs w:val="20"/>
                <w:lang w:val="kk-KZ"/>
              </w:rPr>
              <w:t>3773330 (внут. 13-23)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C4" w:rsidRPr="00F22247" w:rsidRDefault="006F69C4" w:rsidP="00D03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50F6F" w:rsidRPr="00F22247" w:rsidRDefault="00950F6F" w:rsidP="00DE710C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F22247" w:rsidTr="00BD3E3C">
        <w:trPr>
          <w:trHeight w:val="268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F22247" w:rsidRDefault="00950F6F" w:rsidP="00D03600">
            <w:pPr>
              <w:jc w:val="center"/>
              <w:rPr>
                <w:sz w:val="20"/>
                <w:szCs w:val="20"/>
              </w:rPr>
            </w:pPr>
            <w:r w:rsidRPr="00F2224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50F6F" w:rsidRPr="00F22247" w:rsidRDefault="00950F6F" w:rsidP="00D03600">
      <w:pPr>
        <w:rPr>
          <w:vanish/>
          <w:sz w:val="20"/>
          <w:szCs w:val="20"/>
        </w:rPr>
      </w:pPr>
    </w:p>
    <w:tbl>
      <w:tblPr>
        <w:tblW w:w="258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7"/>
        <w:gridCol w:w="7765"/>
        <w:gridCol w:w="7442"/>
        <w:gridCol w:w="7602"/>
      </w:tblGrid>
      <w:tr w:rsidR="004D2E0E" w:rsidRPr="00F22247" w:rsidTr="00F033F4">
        <w:trPr>
          <w:gridAfter w:val="2"/>
          <w:wAfter w:w="15044" w:type="dxa"/>
          <w:trHeight w:val="535"/>
        </w:trPr>
        <w:tc>
          <w:tcPr>
            <w:tcW w:w="3037" w:type="dxa"/>
            <w:shd w:val="clear" w:color="auto" w:fill="auto"/>
          </w:tcPr>
          <w:p w:rsidR="004D2E0E" w:rsidRPr="00F22247" w:rsidRDefault="004D2E0E" w:rsidP="00A07B6E">
            <w:pPr>
              <w:jc w:val="center"/>
              <w:rPr>
                <w:b/>
                <w:sz w:val="20"/>
                <w:szCs w:val="20"/>
              </w:rPr>
            </w:pPr>
            <w:r w:rsidRPr="00F2224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7765" w:type="dxa"/>
            <w:tcBorders>
              <w:bottom w:val="nil"/>
            </w:tcBorders>
            <w:shd w:val="clear" w:color="auto" w:fill="auto"/>
          </w:tcPr>
          <w:p w:rsidR="004D2E0E" w:rsidRPr="00F22247" w:rsidRDefault="004D2E0E" w:rsidP="00D03600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F2224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F2224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4D2E0E" w:rsidRPr="00F22247" w:rsidRDefault="004D2E0E" w:rsidP="00D03600">
            <w:pPr>
              <w:jc w:val="center"/>
              <w:rPr>
                <w:b/>
                <w:sz w:val="20"/>
                <w:szCs w:val="20"/>
              </w:rPr>
            </w:pPr>
            <w:r w:rsidRPr="00F2224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</w:tr>
      <w:tr w:rsidR="004D2E0E" w:rsidRPr="00F22247" w:rsidTr="00F033F4">
        <w:trPr>
          <w:gridAfter w:val="2"/>
          <w:wAfter w:w="15044" w:type="dxa"/>
          <w:trHeight w:val="868"/>
        </w:trPr>
        <w:tc>
          <w:tcPr>
            <w:tcW w:w="3037" w:type="dxa"/>
            <w:vMerge w:val="restart"/>
            <w:shd w:val="clear" w:color="auto" w:fill="auto"/>
          </w:tcPr>
          <w:p w:rsidR="004D2E0E" w:rsidRPr="00F22247" w:rsidRDefault="004D2E0E" w:rsidP="0002488E">
            <w:pPr>
              <w:pStyle w:val="ab"/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>Цель дисциплины: сформировать языковые компетенции изучаемого</w:t>
            </w:r>
            <w:r w:rsidRPr="00F22247">
              <w:rPr>
                <w:spacing w:val="2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2247">
              <w:rPr>
                <w:sz w:val="20"/>
                <w:szCs w:val="20"/>
              </w:rPr>
              <w:t>языка</w:t>
            </w:r>
            <w:r w:rsidRPr="00F22247">
              <w:rPr>
                <w:spacing w:val="23"/>
                <w:sz w:val="20"/>
                <w:szCs w:val="20"/>
              </w:rPr>
              <w:t>:овладеть</w:t>
            </w:r>
            <w:proofErr w:type="spellEnd"/>
            <w:proofErr w:type="gramEnd"/>
            <w:r w:rsidRPr="00F22247">
              <w:rPr>
                <w:spacing w:val="23"/>
                <w:sz w:val="20"/>
                <w:szCs w:val="20"/>
              </w:rPr>
              <w:t xml:space="preserve"> лексическим минимумом в различных областях повседневной жизни,  </w:t>
            </w:r>
            <w:r w:rsidRPr="00F22247">
              <w:rPr>
                <w:sz w:val="20"/>
                <w:szCs w:val="20"/>
              </w:rPr>
              <w:t xml:space="preserve">обучить правильному произношению французского </w:t>
            </w:r>
            <w:proofErr w:type="spellStart"/>
            <w:r w:rsidRPr="00F22247">
              <w:rPr>
                <w:sz w:val="20"/>
                <w:szCs w:val="20"/>
              </w:rPr>
              <w:t>языка,как</w:t>
            </w:r>
            <w:proofErr w:type="spellEnd"/>
            <w:r w:rsidRPr="00F22247">
              <w:rPr>
                <w:sz w:val="20"/>
                <w:szCs w:val="20"/>
              </w:rPr>
              <w:t xml:space="preserve"> </w:t>
            </w:r>
            <w:proofErr w:type="spellStart"/>
            <w:r w:rsidRPr="00F22247">
              <w:rPr>
                <w:sz w:val="20"/>
                <w:szCs w:val="20"/>
              </w:rPr>
              <w:t>смысло-различитильному</w:t>
            </w:r>
            <w:proofErr w:type="spellEnd"/>
            <w:r w:rsidRPr="00F22247">
              <w:rPr>
                <w:sz w:val="20"/>
                <w:szCs w:val="20"/>
              </w:rPr>
              <w:t xml:space="preserve"> </w:t>
            </w:r>
            <w:proofErr w:type="spellStart"/>
            <w:r w:rsidRPr="00F22247">
              <w:rPr>
                <w:sz w:val="20"/>
                <w:szCs w:val="20"/>
              </w:rPr>
              <w:t>фактору;сформировать</w:t>
            </w:r>
            <w:proofErr w:type="spellEnd"/>
            <w:r w:rsidRPr="00F22247">
              <w:rPr>
                <w:sz w:val="20"/>
                <w:szCs w:val="20"/>
              </w:rPr>
              <w:t xml:space="preserve"> навыки адекватного речевого поведения;</w:t>
            </w:r>
          </w:p>
          <w:p w:rsidR="004D2E0E" w:rsidRPr="00F22247" w:rsidRDefault="004D2E0E" w:rsidP="0002488E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7765" w:type="dxa"/>
            <w:tcBorders>
              <w:top w:val="nil"/>
            </w:tcBorders>
            <w:shd w:val="clear" w:color="auto" w:fill="auto"/>
          </w:tcPr>
          <w:p w:rsidR="004D2E0E" w:rsidRPr="00F22247" w:rsidRDefault="004D2E0E" w:rsidP="00A07B6E">
            <w:pPr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>готов</w:t>
            </w:r>
            <w:r w:rsidRPr="00F22247">
              <w:rPr>
                <w:spacing w:val="1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>к</w:t>
            </w:r>
            <w:r w:rsidRPr="00F22247">
              <w:rPr>
                <w:spacing w:val="1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>толерантному</w:t>
            </w:r>
            <w:r w:rsidRPr="00F22247">
              <w:rPr>
                <w:spacing w:val="1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>восприятию</w:t>
            </w:r>
            <w:r w:rsidRPr="00F22247">
              <w:rPr>
                <w:spacing w:val="1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>социальных</w:t>
            </w:r>
            <w:r w:rsidRPr="00F22247">
              <w:rPr>
                <w:spacing w:val="1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>и</w:t>
            </w:r>
            <w:r w:rsidRPr="00F22247">
              <w:rPr>
                <w:spacing w:val="1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>культурных</w:t>
            </w:r>
            <w:r w:rsidRPr="00F22247">
              <w:rPr>
                <w:sz w:val="20"/>
                <w:szCs w:val="20"/>
              </w:rPr>
              <w:tab/>
              <w:t>различий, иметь навыки уровня А</w:t>
            </w:r>
            <w:proofErr w:type="gramStart"/>
            <w:r w:rsidRPr="00F22247">
              <w:rPr>
                <w:sz w:val="20"/>
                <w:szCs w:val="20"/>
              </w:rPr>
              <w:t>1,А</w:t>
            </w:r>
            <w:proofErr w:type="gramEnd"/>
            <w:r w:rsidRPr="00F22247">
              <w:rPr>
                <w:sz w:val="20"/>
                <w:szCs w:val="20"/>
              </w:rPr>
              <w:t>2 французского языка;</w:t>
            </w:r>
          </w:p>
        </w:tc>
      </w:tr>
      <w:tr w:rsidR="004D2E0E" w:rsidRPr="00F22247" w:rsidTr="00F033F4">
        <w:trPr>
          <w:gridAfter w:val="2"/>
          <w:wAfter w:w="15044" w:type="dxa"/>
          <w:trHeight w:val="868"/>
        </w:trPr>
        <w:tc>
          <w:tcPr>
            <w:tcW w:w="3037" w:type="dxa"/>
            <w:vMerge/>
            <w:shd w:val="clear" w:color="auto" w:fill="auto"/>
          </w:tcPr>
          <w:p w:rsidR="004D2E0E" w:rsidRPr="00F22247" w:rsidRDefault="004D2E0E" w:rsidP="00D03600">
            <w:pPr>
              <w:shd w:val="clear" w:color="auto" w:fill="FFFFFF"/>
              <w:tabs>
                <w:tab w:val="left" w:pos="10728"/>
                <w:tab w:val="left" w:pos="10870"/>
              </w:tabs>
              <w:ind w:right="55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65" w:type="dxa"/>
            <w:shd w:val="clear" w:color="auto" w:fill="auto"/>
          </w:tcPr>
          <w:p w:rsidR="004D2E0E" w:rsidRPr="00F22247" w:rsidRDefault="004D2E0E" w:rsidP="00C04045">
            <w:pPr>
              <w:pStyle w:val="TableParagraph"/>
              <w:tabs>
                <w:tab w:val="left" w:pos="2022"/>
              </w:tabs>
              <w:spacing w:line="261" w:lineRule="exact"/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  <w:lang w:val="kk-KZ"/>
              </w:rPr>
              <w:t>о</w:t>
            </w:r>
            <w:r w:rsidRPr="00F22247">
              <w:rPr>
                <w:sz w:val="20"/>
                <w:szCs w:val="20"/>
              </w:rPr>
              <w:t>владеет навыками</w:t>
            </w:r>
          </w:p>
          <w:p w:rsidR="004D2E0E" w:rsidRPr="00F22247" w:rsidRDefault="004D2E0E" w:rsidP="00A07B6E">
            <w:pPr>
              <w:pStyle w:val="TableParagraph"/>
              <w:tabs>
                <w:tab w:val="left" w:pos="2022"/>
              </w:tabs>
              <w:spacing w:line="261" w:lineRule="exact"/>
              <w:ind w:left="107"/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>восприятия,</w:t>
            </w:r>
            <w:r w:rsidRPr="00F22247">
              <w:rPr>
                <w:spacing w:val="1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>понимания,</w:t>
            </w:r>
            <w:r w:rsidRPr="00F22247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F22247">
              <w:rPr>
                <w:sz w:val="20"/>
                <w:szCs w:val="20"/>
              </w:rPr>
              <w:t xml:space="preserve">а </w:t>
            </w:r>
            <w:r w:rsidRPr="00F22247">
              <w:rPr>
                <w:spacing w:val="-57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>также</w:t>
            </w:r>
            <w:proofErr w:type="gramEnd"/>
            <w:r w:rsidRPr="00F22247">
              <w:rPr>
                <w:spacing w:val="1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 xml:space="preserve">многоаспектного </w:t>
            </w:r>
            <w:r w:rsidRPr="00F22247">
              <w:rPr>
                <w:spacing w:val="-57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>анализа</w:t>
            </w:r>
            <w:r w:rsidRPr="00F22247">
              <w:rPr>
                <w:sz w:val="20"/>
                <w:szCs w:val="20"/>
              </w:rPr>
              <w:tab/>
              <w:t>устной</w:t>
            </w:r>
            <w:r w:rsidRPr="00F22247">
              <w:rPr>
                <w:sz w:val="20"/>
                <w:szCs w:val="20"/>
              </w:rPr>
              <w:tab/>
            </w:r>
            <w:r w:rsidRPr="00F22247">
              <w:rPr>
                <w:spacing w:val="-3"/>
                <w:sz w:val="20"/>
                <w:szCs w:val="20"/>
              </w:rPr>
              <w:t xml:space="preserve">и </w:t>
            </w:r>
            <w:r w:rsidRPr="00F22247">
              <w:rPr>
                <w:spacing w:val="-58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>письменной</w:t>
            </w:r>
            <w:r w:rsidRPr="00F22247">
              <w:rPr>
                <w:spacing w:val="1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>речи</w:t>
            </w:r>
            <w:r w:rsidRPr="00F22247">
              <w:rPr>
                <w:spacing w:val="1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 xml:space="preserve">на </w:t>
            </w:r>
            <w:r w:rsidRPr="00F22247">
              <w:rPr>
                <w:spacing w:val="-57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>изучаемом</w:t>
            </w:r>
            <w:r w:rsidRPr="00F22247">
              <w:rPr>
                <w:spacing w:val="1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>иностранном</w:t>
            </w:r>
            <w:r w:rsidRPr="00F22247">
              <w:rPr>
                <w:spacing w:val="1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>языке;</w:t>
            </w:r>
          </w:p>
        </w:tc>
      </w:tr>
      <w:tr w:rsidR="004D2E0E" w:rsidRPr="00F22247" w:rsidTr="00F033F4">
        <w:trPr>
          <w:gridAfter w:val="2"/>
          <w:wAfter w:w="15044" w:type="dxa"/>
          <w:trHeight w:val="891"/>
        </w:trPr>
        <w:tc>
          <w:tcPr>
            <w:tcW w:w="3037" w:type="dxa"/>
            <w:vMerge/>
            <w:shd w:val="clear" w:color="auto" w:fill="auto"/>
          </w:tcPr>
          <w:p w:rsidR="004D2E0E" w:rsidRPr="00F22247" w:rsidRDefault="004D2E0E" w:rsidP="00D036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65" w:type="dxa"/>
            <w:shd w:val="clear" w:color="auto" w:fill="auto"/>
          </w:tcPr>
          <w:p w:rsidR="004D2E0E" w:rsidRPr="00F22247" w:rsidRDefault="004D2E0E" w:rsidP="00A07B6E">
            <w:pPr>
              <w:pStyle w:val="TableParagraph"/>
              <w:tabs>
                <w:tab w:val="left" w:pos="1677"/>
              </w:tabs>
              <w:spacing w:line="261" w:lineRule="exact"/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 xml:space="preserve">способен использовать языковые средства </w:t>
            </w:r>
            <w:r w:rsidRPr="00F22247">
              <w:rPr>
                <w:spacing w:val="-1"/>
                <w:sz w:val="20"/>
                <w:szCs w:val="20"/>
              </w:rPr>
              <w:t>для</w:t>
            </w:r>
            <w:r w:rsidRPr="00F22247">
              <w:rPr>
                <w:spacing w:val="-57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>достижения</w:t>
            </w:r>
            <w:r w:rsidRPr="00F22247">
              <w:rPr>
                <w:spacing w:val="1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>коммуникативных</w:t>
            </w:r>
            <w:r w:rsidRPr="00F22247">
              <w:rPr>
                <w:spacing w:val="44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>целей</w:t>
            </w:r>
            <w:r w:rsidRPr="00F22247">
              <w:rPr>
                <w:spacing w:val="42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>в</w:t>
            </w:r>
            <w:r w:rsidRPr="00F22247">
              <w:rPr>
                <w:spacing w:val="-57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 xml:space="preserve">конкретной </w:t>
            </w:r>
            <w:r w:rsidRPr="00F22247">
              <w:rPr>
                <w:spacing w:val="-1"/>
                <w:sz w:val="20"/>
                <w:szCs w:val="20"/>
              </w:rPr>
              <w:t>ситуации</w:t>
            </w:r>
            <w:r w:rsidRPr="00F22247">
              <w:rPr>
                <w:spacing w:val="-57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 xml:space="preserve">устного и </w:t>
            </w:r>
            <w:proofErr w:type="gramStart"/>
            <w:r w:rsidRPr="00F22247">
              <w:rPr>
                <w:spacing w:val="-1"/>
                <w:sz w:val="20"/>
                <w:szCs w:val="20"/>
              </w:rPr>
              <w:t xml:space="preserve">письменного </w:t>
            </w:r>
            <w:r w:rsidRPr="00F22247">
              <w:rPr>
                <w:spacing w:val="-57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>общения</w:t>
            </w:r>
            <w:proofErr w:type="gramEnd"/>
            <w:r w:rsidRPr="00F22247">
              <w:rPr>
                <w:sz w:val="20"/>
                <w:szCs w:val="20"/>
              </w:rPr>
              <w:t xml:space="preserve"> на изучаемом</w:t>
            </w:r>
            <w:r w:rsidRPr="00F22247">
              <w:rPr>
                <w:spacing w:val="-57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>иностранном</w:t>
            </w:r>
            <w:r w:rsidRPr="00F22247">
              <w:rPr>
                <w:spacing w:val="-2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>языке;</w:t>
            </w:r>
          </w:p>
        </w:tc>
      </w:tr>
      <w:tr w:rsidR="004D2E0E" w:rsidRPr="00F22247" w:rsidTr="00F033F4">
        <w:trPr>
          <w:gridAfter w:val="2"/>
          <w:wAfter w:w="15044" w:type="dxa"/>
          <w:trHeight w:val="694"/>
        </w:trPr>
        <w:tc>
          <w:tcPr>
            <w:tcW w:w="3037" w:type="dxa"/>
            <w:vMerge/>
            <w:shd w:val="clear" w:color="auto" w:fill="auto"/>
          </w:tcPr>
          <w:p w:rsidR="004D2E0E" w:rsidRPr="00F22247" w:rsidRDefault="004D2E0E" w:rsidP="00D036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65" w:type="dxa"/>
            <w:shd w:val="clear" w:color="auto" w:fill="auto"/>
          </w:tcPr>
          <w:p w:rsidR="004D2E0E" w:rsidRPr="00F22247" w:rsidRDefault="004D2E0E" w:rsidP="00A07B6E">
            <w:pPr>
              <w:pStyle w:val="TableParagraph"/>
              <w:spacing w:line="261" w:lineRule="exact"/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>способен самостоятельно осуществлять</w:t>
            </w:r>
            <w:r w:rsidRPr="00F22247">
              <w:rPr>
                <w:spacing w:val="1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>переработку</w:t>
            </w:r>
            <w:r w:rsidRPr="00F22247">
              <w:rPr>
                <w:spacing w:val="-57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>иноязычной</w:t>
            </w:r>
            <w:r w:rsidRPr="00F22247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F22247">
              <w:rPr>
                <w:sz w:val="20"/>
                <w:szCs w:val="20"/>
              </w:rPr>
              <w:t xml:space="preserve">информации </w:t>
            </w:r>
            <w:r w:rsidRPr="00F22247">
              <w:rPr>
                <w:spacing w:val="-57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>для</w:t>
            </w:r>
            <w:proofErr w:type="gramEnd"/>
            <w:r w:rsidRPr="00F22247">
              <w:rPr>
                <w:sz w:val="20"/>
                <w:szCs w:val="20"/>
              </w:rPr>
              <w:t xml:space="preserve"> </w:t>
            </w:r>
            <w:r w:rsidRPr="00F22247">
              <w:rPr>
                <w:spacing w:val="-1"/>
                <w:sz w:val="20"/>
                <w:szCs w:val="20"/>
              </w:rPr>
              <w:t xml:space="preserve">решения </w:t>
            </w:r>
            <w:r w:rsidRPr="00F22247">
              <w:rPr>
                <w:sz w:val="20"/>
                <w:szCs w:val="20"/>
              </w:rPr>
              <w:t>профессиональных</w:t>
            </w:r>
            <w:r w:rsidRPr="00F22247">
              <w:rPr>
                <w:spacing w:val="-2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>задач;</w:t>
            </w:r>
          </w:p>
        </w:tc>
      </w:tr>
      <w:tr w:rsidR="004D2E0E" w:rsidRPr="00F22247" w:rsidTr="00F033F4">
        <w:trPr>
          <w:gridAfter w:val="2"/>
          <w:wAfter w:w="15044" w:type="dxa"/>
          <w:trHeight w:val="877"/>
        </w:trPr>
        <w:tc>
          <w:tcPr>
            <w:tcW w:w="3037" w:type="dxa"/>
            <w:vMerge/>
            <w:shd w:val="clear" w:color="auto" w:fill="auto"/>
          </w:tcPr>
          <w:p w:rsidR="004D2E0E" w:rsidRPr="00F22247" w:rsidRDefault="004D2E0E" w:rsidP="00D036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65" w:type="dxa"/>
            <w:shd w:val="clear" w:color="auto" w:fill="auto"/>
          </w:tcPr>
          <w:p w:rsidR="004D2E0E" w:rsidRPr="00F22247" w:rsidRDefault="004D2E0E" w:rsidP="00A07B6E">
            <w:pPr>
              <w:pStyle w:val="TableParagraph"/>
              <w:spacing w:line="261" w:lineRule="exact"/>
              <w:jc w:val="both"/>
              <w:rPr>
                <w:sz w:val="20"/>
                <w:szCs w:val="20"/>
              </w:rPr>
            </w:pPr>
            <w:proofErr w:type="gramStart"/>
            <w:r w:rsidRPr="00F22247">
              <w:rPr>
                <w:sz w:val="20"/>
                <w:szCs w:val="20"/>
              </w:rPr>
              <w:t>иметь  навыки</w:t>
            </w:r>
            <w:proofErr w:type="gramEnd"/>
            <w:r w:rsidRPr="00F22247">
              <w:rPr>
                <w:sz w:val="20"/>
                <w:szCs w:val="20"/>
              </w:rPr>
              <w:t xml:space="preserve"> письменной речи ,соответствующим уровням А1,А2</w:t>
            </w:r>
          </w:p>
        </w:tc>
      </w:tr>
      <w:tr w:rsidR="004D2E0E" w:rsidRPr="00F22247" w:rsidTr="00F033F4">
        <w:trPr>
          <w:gridAfter w:val="2"/>
          <w:wAfter w:w="15044" w:type="dxa"/>
          <w:trHeight w:val="285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E0E" w:rsidRPr="00F22247" w:rsidRDefault="004D2E0E" w:rsidP="00D036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22247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F2224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E0E" w:rsidRPr="00F22247" w:rsidRDefault="004D2E0E" w:rsidP="00D03600">
            <w:pPr>
              <w:pStyle w:val="11"/>
              <w:jc w:val="both"/>
              <w:rPr>
                <w:rFonts w:eastAsia="Calibri"/>
              </w:rPr>
            </w:pPr>
            <w:r w:rsidRPr="00F22247">
              <w:t>Основы базового иностранного языка</w:t>
            </w:r>
          </w:p>
        </w:tc>
      </w:tr>
      <w:tr w:rsidR="004D2E0E" w:rsidRPr="00F22247" w:rsidTr="00F033F4">
        <w:trPr>
          <w:gridAfter w:val="2"/>
          <w:wAfter w:w="15044" w:type="dxa"/>
          <w:trHeight w:val="285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E0E" w:rsidRPr="00F22247" w:rsidRDefault="004D2E0E" w:rsidP="00D036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2224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E0E" w:rsidRPr="00F22247" w:rsidRDefault="004D2E0E" w:rsidP="00D0360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22247">
              <w:rPr>
                <w:sz w:val="20"/>
                <w:szCs w:val="20"/>
              </w:rPr>
              <w:t>Экзамен,тестовые</w:t>
            </w:r>
            <w:proofErr w:type="spellEnd"/>
            <w:proofErr w:type="gramEnd"/>
            <w:r w:rsidRPr="00F22247">
              <w:rPr>
                <w:sz w:val="20"/>
                <w:szCs w:val="20"/>
              </w:rPr>
              <w:t xml:space="preserve"> задания междун</w:t>
            </w:r>
            <w:r w:rsidR="000F7437" w:rsidRPr="00F22247">
              <w:rPr>
                <w:sz w:val="20"/>
                <w:szCs w:val="20"/>
              </w:rPr>
              <w:t>ародного уровня</w:t>
            </w:r>
            <w:r w:rsidRPr="00F22247">
              <w:rPr>
                <w:sz w:val="20"/>
                <w:szCs w:val="20"/>
              </w:rPr>
              <w:t xml:space="preserve"> </w:t>
            </w:r>
          </w:p>
        </w:tc>
      </w:tr>
      <w:tr w:rsidR="00C04045" w:rsidRPr="00F22247" w:rsidTr="00F033F4">
        <w:trPr>
          <w:trHeight w:val="2378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45" w:rsidRPr="00F22247" w:rsidRDefault="00C04045" w:rsidP="00D03600">
            <w:pPr>
              <w:rPr>
                <w:b/>
                <w:sz w:val="20"/>
                <w:szCs w:val="20"/>
              </w:rPr>
            </w:pPr>
            <w:r w:rsidRPr="00F2224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45" w:rsidRPr="00F22247" w:rsidRDefault="000F7437" w:rsidP="00627E36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22247">
              <w:rPr>
                <w:rFonts w:ascii="Times New Roman" w:hAnsi="Times New Roman"/>
                <w:sz w:val="20"/>
                <w:szCs w:val="20"/>
              </w:rPr>
              <w:t>Попова</w:t>
            </w:r>
            <w:r w:rsidRPr="00F22247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F22247">
              <w:rPr>
                <w:rFonts w:ascii="Times New Roman" w:hAnsi="Times New Roman"/>
                <w:sz w:val="20"/>
                <w:szCs w:val="20"/>
              </w:rPr>
              <w:t>Р</w:t>
            </w:r>
            <w:r w:rsidRPr="00F22247"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 w:rsidRPr="00F22247">
              <w:rPr>
                <w:rFonts w:ascii="Times New Roman" w:hAnsi="Times New Roman"/>
                <w:sz w:val="20"/>
                <w:szCs w:val="20"/>
              </w:rPr>
              <w:t>А</w:t>
            </w:r>
            <w:r w:rsidRPr="00F22247">
              <w:rPr>
                <w:rFonts w:ascii="Times New Roman" w:hAnsi="Times New Roman"/>
                <w:sz w:val="20"/>
                <w:szCs w:val="20"/>
                <w:lang w:val="fr-FR"/>
              </w:rPr>
              <w:t>.,</w:t>
            </w:r>
            <w:r w:rsidRPr="00F22247">
              <w:rPr>
                <w:rFonts w:ascii="Times New Roman" w:hAnsi="Times New Roman"/>
                <w:sz w:val="20"/>
                <w:szCs w:val="20"/>
              </w:rPr>
              <w:t>Казакова</w:t>
            </w:r>
            <w:proofErr w:type="gramEnd"/>
            <w:r w:rsidRPr="00F22247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F22247">
              <w:rPr>
                <w:rFonts w:ascii="Times New Roman" w:hAnsi="Times New Roman"/>
                <w:sz w:val="20"/>
                <w:szCs w:val="20"/>
              </w:rPr>
              <w:t>Р</w:t>
            </w:r>
            <w:r w:rsidRPr="00F22247"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 w:rsidRPr="00F22247">
              <w:rPr>
                <w:rFonts w:ascii="Times New Roman" w:hAnsi="Times New Roman"/>
                <w:sz w:val="20"/>
                <w:szCs w:val="20"/>
              </w:rPr>
              <w:t>М</w:t>
            </w:r>
            <w:r w:rsidRPr="00F22247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. Manuel de francais M.:2001 </w:t>
            </w:r>
          </w:p>
          <w:p w:rsidR="00C04045" w:rsidRPr="00F22247" w:rsidRDefault="00E83130" w:rsidP="00627E36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22247">
              <w:rPr>
                <w:rFonts w:ascii="Times New Roman" w:hAnsi="Times New Roman"/>
                <w:sz w:val="20"/>
                <w:szCs w:val="20"/>
                <w:lang w:val="fr-FR"/>
              </w:rPr>
              <w:t>Auge H., P.Martin Tout va bien 2015</w:t>
            </w:r>
          </w:p>
          <w:p w:rsidR="00C04045" w:rsidRPr="00F22247" w:rsidRDefault="001932C9" w:rsidP="00627E36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22247">
              <w:rPr>
                <w:rFonts w:ascii="Times New Roman" w:hAnsi="Times New Roman"/>
                <w:sz w:val="20"/>
                <w:szCs w:val="20"/>
                <w:lang w:val="fr-FR"/>
              </w:rPr>
              <w:t>Comprehension orale A-C.Motron</w:t>
            </w:r>
            <w:r w:rsidR="00C04045" w:rsidRPr="00F22247"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 xml:space="preserve"> </w:t>
            </w:r>
            <w:r w:rsidR="00C04045" w:rsidRPr="00F22247">
              <w:rPr>
                <w:rFonts w:ascii="Times New Roman" w:hAnsi="Times New Roman"/>
                <w:sz w:val="20"/>
                <w:szCs w:val="20"/>
                <w:lang w:val="fr-FR"/>
              </w:rPr>
              <w:t>-</w:t>
            </w:r>
            <w:r w:rsidR="00C04045" w:rsidRPr="00F22247">
              <w:rPr>
                <w:rFonts w:ascii="Times New Roman" w:hAnsi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="00C04045" w:rsidRPr="00F22247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464 </w:t>
            </w:r>
            <w:r w:rsidRPr="00F22247">
              <w:rPr>
                <w:rFonts w:ascii="Times New Roman" w:hAnsi="Times New Roman"/>
                <w:sz w:val="20"/>
                <w:szCs w:val="20"/>
                <w:lang w:val="fr-FR"/>
              </w:rPr>
              <w:t>p.Cle international</w:t>
            </w:r>
            <w:r w:rsidR="00C04045" w:rsidRPr="00F22247">
              <w:rPr>
                <w:rFonts w:ascii="Times New Roman" w:hAnsi="Times New Roman"/>
                <w:sz w:val="20"/>
                <w:szCs w:val="20"/>
                <w:lang w:val="fr-FR"/>
              </w:rPr>
              <w:t>, 2010</w:t>
            </w:r>
          </w:p>
          <w:p w:rsidR="00C04045" w:rsidRPr="00F22247" w:rsidRDefault="001932C9" w:rsidP="00627E36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22247">
              <w:rPr>
                <w:rFonts w:ascii="Times New Roman" w:hAnsi="Times New Roman"/>
                <w:sz w:val="20"/>
                <w:szCs w:val="20"/>
              </w:rPr>
              <w:t xml:space="preserve">Никольская </w:t>
            </w:r>
            <w:proofErr w:type="gramStart"/>
            <w:r w:rsidRPr="00F22247">
              <w:rPr>
                <w:rFonts w:ascii="Times New Roman" w:hAnsi="Times New Roman"/>
                <w:sz w:val="20"/>
                <w:szCs w:val="20"/>
              </w:rPr>
              <w:t>И</w:t>
            </w:r>
            <w:r w:rsidR="00C04045" w:rsidRPr="00F22247">
              <w:rPr>
                <w:rFonts w:ascii="Times New Roman" w:hAnsi="Times New Roman"/>
                <w:sz w:val="20"/>
                <w:szCs w:val="20"/>
              </w:rPr>
              <w:t>.</w:t>
            </w:r>
            <w:r w:rsidRPr="00F22247">
              <w:rPr>
                <w:rFonts w:ascii="Times New Roman" w:hAnsi="Times New Roman"/>
                <w:sz w:val="20"/>
                <w:szCs w:val="20"/>
              </w:rPr>
              <w:t>Б.,</w:t>
            </w:r>
            <w:proofErr w:type="spellStart"/>
            <w:r w:rsidRPr="00F22247">
              <w:rPr>
                <w:rFonts w:ascii="Times New Roman" w:hAnsi="Times New Roman"/>
                <w:sz w:val="20"/>
                <w:szCs w:val="20"/>
              </w:rPr>
              <w:t>Гольденберг</w:t>
            </w:r>
            <w:proofErr w:type="spellEnd"/>
            <w:proofErr w:type="gramEnd"/>
            <w:r w:rsidRPr="00F22247">
              <w:rPr>
                <w:rFonts w:ascii="Times New Roman" w:hAnsi="Times New Roman"/>
                <w:sz w:val="20"/>
                <w:szCs w:val="20"/>
              </w:rPr>
              <w:t xml:space="preserve"> Грамматика французского языка С-П 2001</w:t>
            </w:r>
          </w:p>
          <w:p w:rsidR="00657CF1" w:rsidRPr="00F22247" w:rsidRDefault="00657CF1" w:rsidP="00657CF1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spacing w:line="272" w:lineRule="exact"/>
              <w:ind w:left="34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5.https://Enseigner le francais avec TV 5Monde com.</w:t>
            </w:r>
          </w:p>
          <w:p w:rsidR="00657CF1" w:rsidRPr="00F22247" w:rsidRDefault="00657CF1" w:rsidP="00657CF1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  <w:lang w:val="fr-FR"/>
              </w:rPr>
              <w:t>6.https</w:t>
            </w:r>
            <w:r w:rsidRPr="00F22247">
              <w:rPr>
                <w:sz w:val="20"/>
                <w:szCs w:val="20"/>
              </w:rPr>
              <w:t>://</w:t>
            </w:r>
            <w:r w:rsidRPr="00F22247">
              <w:rPr>
                <w:sz w:val="20"/>
                <w:szCs w:val="20"/>
                <w:lang w:val="fr-FR"/>
              </w:rPr>
              <w:t>bonjourdefrance</w:t>
            </w:r>
            <w:r w:rsidRPr="00F22247">
              <w:rPr>
                <w:sz w:val="20"/>
                <w:szCs w:val="20"/>
              </w:rPr>
              <w:t>.</w:t>
            </w:r>
            <w:r w:rsidRPr="00F22247">
              <w:rPr>
                <w:sz w:val="20"/>
                <w:szCs w:val="20"/>
                <w:lang w:val="fr-FR"/>
              </w:rPr>
              <w:t>com</w:t>
            </w:r>
          </w:p>
          <w:p w:rsidR="001932C9" w:rsidRPr="00F22247" w:rsidRDefault="001932C9" w:rsidP="001932C9">
            <w:pPr>
              <w:shd w:val="clear" w:color="auto" w:fill="FFFFFF"/>
              <w:spacing w:line="330" w:lineRule="atLeast"/>
              <w:ind w:left="-150" w:right="-30"/>
              <w:rPr>
                <w:color w:val="333333"/>
                <w:sz w:val="20"/>
                <w:szCs w:val="20"/>
                <w:highlight w:val="yellow"/>
                <w:lang w:val="fr-FR"/>
              </w:rPr>
            </w:pPr>
          </w:p>
          <w:p w:rsidR="00C04045" w:rsidRPr="00F22247" w:rsidRDefault="00C04045" w:rsidP="00657CF1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rPr>
                <w:sz w:val="20"/>
                <w:szCs w:val="20"/>
              </w:rPr>
            </w:pPr>
          </w:p>
          <w:p w:rsidR="00C04045" w:rsidRPr="00F22247" w:rsidRDefault="00C04045" w:rsidP="00657CF1">
            <w:pPr>
              <w:pStyle w:val="a4"/>
              <w:widowControl w:val="0"/>
              <w:tabs>
                <w:tab w:val="left" w:pos="317"/>
                <w:tab w:val="left" w:pos="459"/>
              </w:tabs>
              <w:autoSpaceDE w:val="0"/>
              <w:autoSpaceDN w:val="0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45" w:rsidRPr="00F22247" w:rsidRDefault="00C04045" w:rsidP="00627E36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45" w:rsidRPr="00F22247" w:rsidRDefault="00C04045" w:rsidP="00627E36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0F6F" w:rsidRPr="00F22247" w:rsidRDefault="00950F6F" w:rsidP="00D03600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F22247" w:rsidTr="00F033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F22247" w:rsidRDefault="00950F6F" w:rsidP="00F033F4">
            <w:pPr>
              <w:rPr>
                <w:b/>
                <w:sz w:val="20"/>
                <w:szCs w:val="20"/>
              </w:rPr>
            </w:pPr>
            <w:r w:rsidRPr="00F22247">
              <w:rPr>
                <w:b/>
                <w:sz w:val="20"/>
                <w:szCs w:val="20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F22247" w:rsidRDefault="00950F6F" w:rsidP="00F033F4">
            <w:pPr>
              <w:jc w:val="both"/>
              <w:rPr>
                <w:b/>
                <w:sz w:val="20"/>
                <w:szCs w:val="20"/>
              </w:rPr>
            </w:pPr>
            <w:r w:rsidRPr="00F2224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950F6F" w:rsidRPr="00F22247" w:rsidRDefault="00950F6F" w:rsidP="00F033F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F22247" w:rsidRDefault="00950F6F" w:rsidP="00F033F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2247">
              <w:rPr>
                <w:b/>
                <w:sz w:val="20"/>
                <w:szCs w:val="20"/>
              </w:rPr>
              <w:t xml:space="preserve">ВНИМАНИЕ! </w:t>
            </w:r>
            <w:r w:rsidRPr="00F2224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F22247">
              <w:rPr>
                <w:sz w:val="20"/>
                <w:szCs w:val="20"/>
              </w:rPr>
              <w:t>дедлайнов</w:t>
            </w:r>
            <w:proofErr w:type="spellEnd"/>
            <w:r w:rsidRPr="00F2224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F22247">
              <w:rPr>
                <w:sz w:val="20"/>
                <w:szCs w:val="20"/>
              </w:rPr>
              <w:t>Дедлайн</w:t>
            </w:r>
            <w:proofErr w:type="spellEnd"/>
            <w:r w:rsidRPr="00F2224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950F6F" w:rsidRPr="00F22247" w:rsidRDefault="00950F6F" w:rsidP="00F033F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24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950F6F" w:rsidRPr="00F22247" w:rsidRDefault="00950F6F" w:rsidP="00F033F4">
            <w:pPr>
              <w:jc w:val="both"/>
              <w:rPr>
                <w:bCs/>
                <w:sz w:val="20"/>
                <w:szCs w:val="20"/>
              </w:rPr>
            </w:pPr>
            <w:r w:rsidRPr="00F2224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F22247" w:rsidRDefault="00950F6F" w:rsidP="00F033F4">
            <w:pPr>
              <w:jc w:val="both"/>
              <w:rPr>
                <w:b/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950F6F" w:rsidRPr="00F22247" w:rsidRDefault="00950F6F" w:rsidP="00F033F4">
            <w:pPr>
              <w:jc w:val="both"/>
              <w:rPr>
                <w:sz w:val="20"/>
                <w:szCs w:val="20"/>
                <w:lang w:val="kk-KZ"/>
              </w:rPr>
            </w:pPr>
            <w:r w:rsidRPr="00F2224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F22247">
              <w:rPr>
                <w:sz w:val="20"/>
                <w:szCs w:val="20"/>
                <w:lang w:val="kk-KZ"/>
              </w:rPr>
              <w:t>е</w:t>
            </w:r>
            <w:r w:rsidRPr="00F22247">
              <w:rPr>
                <w:sz w:val="20"/>
                <w:szCs w:val="20"/>
              </w:rPr>
              <w:t>-адресу</w:t>
            </w:r>
            <w:r w:rsidRPr="00F22247">
              <w:rPr>
                <w:sz w:val="20"/>
                <w:szCs w:val="20"/>
                <w:lang w:eastAsia="ar-SA"/>
              </w:rPr>
              <w:t xml:space="preserve"> </w:t>
            </w:r>
            <w:hyperlink r:id="rId6" w:history="1">
              <w:r w:rsidR="00134861" w:rsidRPr="00F22247">
                <w:rPr>
                  <w:rStyle w:val="a7"/>
                  <w:color w:val="auto"/>
                  <w:sz w:val="20"/>
                  <w:szCs w:val="20"/>
                  <w:lang w:val="en-US" w:eastAsia="ar-SA"/>
                </w:rPr>
                <w:t>aimagambetovamalika</w:t>
              </w:r>
              <w:r w:rsidR="00134861" w:rsidRPr="00F22247">
                <w:rPr>
                  <w:rStyle w:val="a7"/>
                  <w:color w:val="auto"/>
                  <w:sz w:val="20"/>
                  <w:szCs w:val="20"/>
                  <w:lang w:eastAsia="ar-SA"/>
                </w:rPr>
                <w:t>@</w:t>
              </w:r>
              <w:r w:rsidR="00134861" w:rsidRPr="00F22247">
                <w:rPr>
                  <w:rStyle w:val="a7"/>
                  <w:color w:val="auto"/>
                  <w:sz w:val="20"/>
                  <w:szCs w:val="20"/>
                  <w:lang w:val="en-US" w:eastAsia="ar-SA"/>
                </w:rPr>
                <w:t>gmail</w:t>
              </w:r>
              <w:r w:rsidR="00134861" w:rsidRPr="00F22247">
                <w:rPr>
                  <w:rStyle w:val="a7"/>
                  <w:color w:val="auto"/>
                  <w:sz w:val="20"/>
                  <w:szCs w:val="20"/>
                  <w:lang w:eastAsia="ar-SA"/>
                </w:rPr>
                <w:t>.</w:t>
              </w:r>
              <w:r w:rsidR="00134861" w:rsidRPr="00F22247">
                <w:rPr>
                  <w:rStyle w:val="a7"/>
                  <w:color w:val="auto"/>
                  <w:sz w:val="20"/>
                  <w:szCs w:val="20"/>
                  <w:lang w:val="en-US" w:eastAsia="ar-SA"/>
                </w:rPr>
                <w:t>com</w:t>
              </w:r>
            </w:hyperlink>
            <w:r w:rsidRPr="00F22247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950F6F" w:rsidRPr="00F22247" w:rsidTr="00F033F4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F22247" w:rsidRDefault="00950F6F" w:rsidP="00F033F4">
            <w:pPr>
              <w:rPr>
                <w:b/>
                <w:sz w:val="20"/>
                <w:szCs w:val="20"/>
              </w:rPr>
            </w:pPr>
            <w:r w:rsidRPr="00F2224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F22247" w:rsidRDefault="00950F6F" w:rsidP="00F033F4">
            <w:pPr>
              <w:jc w:val="both"/>
              <w:rPr>
                <w:sz w:val="20"/>
                <w:szCs w:val="20"/>
              </w:rPr>
            </w:pPr>
            <w:proofErr w:type="spellStart"/>
            <w:r w:rsidRPr="00F2224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F22247">
              <w:rPr>
                <w:b/>
                <w:sz w:val="20"/>
                <w:szCs w:val="20"/>
              </w:rPr>
              <w:t xml:space="preserve"> оценивание:</w:t>
            </w:r>
            <w:r w:rsidRPr="00F2224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F22247">
              <w:rPr>
                <w:sz w:val="20"/>
                <w:szCs w:val="20"/>
              </w:rPr>
              <w:t>сформированности</w:t>
            </w:r>
            <w:proofErr w:type="spellEnd"/>
            <w:r w:rsidRPr="00F2224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950F6F" w:rsidRPr="00F22247" w:rsidRDefault="00950F6F" w:rsidP="00F033F4">
            <w:pPr>
              <w:jc w:val="both"/>
              <w:rPr>
                <w:sz w:val="20"/>
                <w:szCs w:val="20"/>
              </w:rPr>
            </w:pPr>
            <w:proofErr w:type="spellStart"/>
            <w:r w:rsidRPr="00F2224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F22247">
              <w:rPr>
                <w:b/>
                <w:sz w:val="20"/>
                <w:szCs w:val="20"/>
              </w:rPr>
              <w:t xml:space="preserve"> оценивание:</w:t>
            </w:r>
            <w:r w:rsidRPr="00F2224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F22247">
              <w:rPr>
                <w:sz w:val="20"/>
                <w:szCs w:val="20"/>
              </w:rPr>
              <w:t>вебинаре</w:t>
            </w:r>
            <w:proofErr w:type="spellEnd"/>
            <w:r w:rsidRPr="00F22247">
              <w:rPr>
                <w:sz w:val="20"/>
                <w:szCs w:val="20"/>
              </w:rPr>
              <w:t>); оценивание выполненного задания.</w:t>
            </w:r>
          </w:p>
        </w:tc>
      </w:tr>
    </w:tbl>
    <w:p w:rsidR="00DE710C" w:rsidRPr="00F22247" w:rsidRDefault="00F033F4" w:rsidP="00F033F4">
      <w:pPr>
        <w:tabs>
          <w:tab w:val="left" w:pos="1276"/>
        </w:tabs>
        <w:rPr>
          <w:sz w:val="20"/>
          <w:szCs w:val="20"/>
        </w:rPr>
      </w:pPr>
      <w:r w:rsidRPr="00F22247">
        <w:rPr>
          <w:b/>
          <w:sz w:val="20"/>
          <w:szCs w:val="20"/>
        </w:rPr>
        <w:t xml:space="preserve">                     </w:t>
      </w:r>
    </w:p>
    <w:p w:rsidR="00F033F4" w:rsidRPr="00F033F4" w:rsidRDefault="00F033F4" w:rsidP="00F22247">
      <w:pPr>
        <w:tabs>
          <w:tab w:val="left" w:pos="1276"/>
        </w:tabs>
        <w:rPr>
          <w:b/>
        </w:rPr>
      </w:pPr>
    </w:p>
    <w:p w:rsidR="00DE710C" w:rsidRPr="00DE710C" w:rsidRDefault="00DE710C" w:rsidP="00D03600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</w:tblGrid>
      <w:tr w:rsidR="00F033F4" w:rsidRPr="00DE710C" w:rsidTr="001560FC">
        <w:trPr>
          <w:trHeight w:val="210"/>
        </w:trPr>
        <w:tc>
          <w:tcPr>
            <w:tcW w:w="1949" w:type="dxa"/>
          </w:tcPr>
          <w:p w:rsidR="00F033F4" w:rsidRPr="00DE710C" w:rsidRDefault="00F033F4" w:rsidP="00D03600">
            <w:pPr>
              <w:spacing w:after="120"/>
              <w:jc w:val="both"/>
              <w:rPr>
                <w:b/>
              </w:rPr>
            </w:pPr>
          </w:p>
        </w:tc>
      </w:tr>
      <w:tr w:rsidR="00F22247" w:rsidRPr="00DE710C" w:rsidTr="001560FC">
        <w:trPr>
          <w:trHeight w:val="210"/>
        </w:trPr>
        <w:tc>
          <w:tcPr>
            <w:tcW w:w="1949" w:type="dxa"/>
          </w:tcPr>
          <w:p w:rsidR="00F22247" w:rsidRPr="00DE710C" w:rsidRDefault="00F22247" w:rsidP="00D03600">
            <w:pPr>
              <w:spacing w:after="120"/>
              <w:jc w:val="both"/>
              <w:rPr>
                <w:b/>
              </w:rPr>
            </w:pPr>
          </w:p>
        </w:tc>
      </w:tr>
      <w:tr w:rsidR="00F033F4" w:rsidRPr="00F22247" w:rsidTr="001560FC">
        <w:trPr>
          <w:trHeight w:val="283"/>
        </w:trPr>
        <w:tc>
          <w:tcPr>
            <w:tcW w:w="1949" w:type="dxa"/>
          </w:tcPr>
          <w:p w:rsidR="00F033F4" w:rsidRPr="00DE710C" w:rsidRDefault="00F033F4" w:rsidP="00D03600">
            <w:pPr>
              <w:spacing w:after="120"/>
              <w:jc w:val="both"/>
              <w:rPr>
                <w:b/>
              </w:rPr>
            </w:pPr>
          </w:p>
        </w:tc>
      </w:tr>
    </w:tbl>
    <w:p w:rsidR="00F033F4" w:rsidRPr="00F22247" w:rsidRDefault="00F22247" w:rsidP="00F033F4">
      <w:pPr>
        <w:jc w:val="both"/>
        <w:rPr>
          <w:b/>
        </w:rPr>
      </w:pPr>
      <w:r>
        <w:t xml:space="preserve">                                 </w:t>
      </w:r>
      <w:bookmarkStart w:id="0" w:name="_GoBack"/>
      <w:r w:rsidRPr="00F22247">
        <w:rPr>
          <w:b/>
        </w:rPr>
        <w:t xml:space="preserve">  Календарь (график) реализации учебного курса</w:t>
      </w:r>
      <w:bookmarkEnd w:id="0"/>
    </w:p>
    <w:p w:rsidR="00F033F4" w:rsidRDefault="00F033F4" w:rsidP="00F033F4">
      <w:pPr>
        <w:rPr>
          <w:lang w:val="kk-KZ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3"/>
        <w:gridCol w:w="2041"/>
        <w:gridCol w:w="3939"/>
        <w:gridCol w:w="6"/>
        <w:gridCol w:w="14"/>
        <w:gridCol w:w="1981"/>
        <w:gridCol w:w="814"/>
      </w:tblGrid>
      <w:tr w:rsidR="00F033F4" w:rsidRPr="00F033F4" w:rsidTr="0030124A">
        <w:tc>
          <w:tcPr>
            <w:tcW w:w="1124" w:type="dxa"/>
          </w:tcPr>
          <w:p w:rsidR="00F033F4" w:rsidRDefault="00F033F4" w:rsidP="0030124A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Неделя</w:t>
            </w:r>
          </w:p>
        </w:tc>
        <w:tc>
          <w:tcPr>
            <w:tcW w:w="6000" w:type="dxa"/>
            <w:gridSpan w:val="4"/>
          </w:tcPr>
          <w:p w:rsidR="00F033F4" w:rsidRPr="00F033F4" w:rsidRDefault="00F033F4" w:rsidP="003012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Название темы</w:t>
            </w:r>
          </w:p>
        </w:tc>
        <w:tc>
          <w:tcPr>
            <w:tcW w:w="1981" w:type="dxa"/>
          </w:tcPr>
          <w:p w:rsidR="00F033F4" w:rsidRPr="00F033F4" w:rsidRDefault="00F033F4" w:rsidP="0030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813" w:type="dxa"/>
          </w:tcPr>
          <w:p w:rsidR="00F033F4" w:rsidRPr="00F033F4" w:rsidRDefault="00F033F4" w:rsidP="0030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</w:t>
            </w:r>
            <w:r w:rsidRPr="00F033F4"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</w:rPr>
              <w:t>балл</w:t>
            </w:r>
          </w:p>
        </w:tc>
      </w:tr>
      <w:tr w:rsidR="00F033F4" w:rsidRPr="00F22247" w:rsidTr="0030124A">
        <w:trPr>
          <w:trHeight w:val="929"/>
        </w:trPr>
        <w:tc>
          <w:tcPr>
            <w:tcW w:w="1124" w:type="dxa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6000" w:type="dxa"/>
            <w:gridSpan w:val="4"/>
          </w:tcPr>
          <w:p w:rsidR="00F033F4" w:rsidRPr="00F22247" w:rsidRDefault="00F033F4" w:rsidP="0030124A">
            <w:pPr>
              <w:pStyle w:val="ab"/>
              <w:widowControl/>
              <w:autoSpaceDE/>
              <w:autoSpaceDN/>
              <w:ind w:left="170"/>
              <w:jc w:val="both"/>
              <w:rPr>
                <w:i/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Salutations</w:t>
            </w:r>
            <w:r w:rsidRPr="00F22247">
              <w:rPr>
                <w:i/>
                <w:sz w:val="20"/>
                <w:szCs w:val="20"/>
                <w:lang w:val="fr-FR"/>
              </w:rPr>
              <w:t xml:space="preserve">. </w:t>
            </w:r>
            <w:r w:rsidRPr="00F22247">
              <w:rPr>
                <w:sz w:val="20"/>
                <w:szCs w:val="20"/>
                <w:lang w:val="fr-FR"/>
              </w:rPr>
              <w:t>Présentation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 xml:space="preserve">1. Les verbes “s` appeler”, 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Questions: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-Vous comprenez?</w:t>
            </w:r>
          </w:p>
        </w:tc>
        <w:tc>
          <w:tcPr>
            <w:tcW w:w="1981" w:type="dxa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 w:rsidR="00F033F4" w:rsidRPr="00F22247" w:rsidRDefault="00F033F4" w:rsidP="0030124A">
            <w:pPr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3</w:t>
            </w:r>
          </w:p>
          <w:p w:rsidR="00F033F4" w:rsidRPr="00F22247" w:rsidRDefault="00F033F4" w:rsidP="0030124A">
            <w:pPr>
              <w:rPr>
                <w:sz w:val="20"/>
                <w:szCs w:val="20"/>
                <w:lang w:val="fr-FR"/>
              </w:rPr>
            </w:pP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F033F4" w:rsidRPr="00F22247" w:rsidTr="00F22247">
        <w:trPr>
          <w:trHeight w:val="2282"/>
        </w:trPr>
        <w:tc>
          <w:tcPr>
            <w:tcW w:w="1124" w:type="dxa"/>
            <w:tcBorders>
              <w:bottom w:val="nil"/>
            </w:tcBorders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6000" w:type="dxa"/>
            <w:gridSpan w:val="4"/>
            <w:tcBorders>
              <w:bottom w:val="nil"/>
            </w:tcBorders>
          </w:tcPr>
          <w:p w:rsidR="00F033F4" w:rsidRPr="00F22247" w:rsidRDefault="00F033F4" w:rsidP="0030124A">
            <w:pPr>
              <w:jc w:val="both"/>
              <w:rPr>
                <w:i/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 xml:space="preserve">Premiers mots en français 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“être”, “comprendre”, “parler”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2. Négation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 xml:space="preserve">- Qui est-ce que c`est? 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- Qu` est-ce que vous faites?</w:t>
            </w:r>
          </w:p>
        </w:tc>
        <w:tc>
          <w:tcPr>
            <w:tcW w:w="1981" w:type="dxa"/>
            <w:tcBorders>
              <w:bottom w:val="nil"/>
            </w:tcBorders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en-US"/>
              </w:rPr>
            </w:pPr>
            <w:r w:rsidRPr="00F2224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13" w:type="dxa"/>
            <w:tcBorders>
              <w:bottom w:val="nil"/>
            </w:tcBorders>
          </w:tcPr>
          <w:p w:rsidR="00F033F4" w:rsidRPr="00F22247" w:rsidRDefault="00F033F4" w:rsidP="0030124A">
            <w:pPr>
              <w:spacing w:after="160" w:line="259" w:lineRule="auto"/>
              <w:rPr>
                <w:sz w:val="20"/>
                <w:szCs w:val="20"/>
                <w:lang w:val="en-US"/>
              </w:rPr>
            </w:pP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>2</w:t>
            </w:r>
          </w:p>
        </w:tc>
      </w:tr>
      <w:tr w:rsidR="00F033F4" w:rsidRPr="00F22247" w:rsidTr="0030124A">
        <w:trPr>
          <w:cantSplit/>
          <w:trHeight w:val="2484"/>
        </w:trPr>
        <w:tc>
          <w:tcPr>
            <w:tcW w:w="1124" w:type="dxa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en-US"/>
              </w:rPr>
            </w:pPr>
            <w:r w:rsidRPr="00F22247">
              <w:rPr>
                <w:sz w:val="20"/>
                <w:szCs w:val="20"/>
                <w:lang w:val="en-US"/>
              </w:rPr>
              <w:t>3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en-US"/>
              </w:rPr>
            </w:pP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4"/>
          </w:tcPr>
          <w:p w:rsidR="00F033F4" w:rsidRPr="00F22247" w:rsidRDefault="00F033F4" w:rsidP="0030124A">
            <w:pPr>
              <w:pStyle w:val="ab"/>
              <w:ind w:left="-10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Information sur l`identité et l`état civil.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 xml:space="preserve">1. Verbes: “aimer”, 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2. Présent.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 xml:space="preserve">1. La profession 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2. Présentation de qn.</w:t>
            </w:r>
          </w:p>
          <w:p w:rsidR="00F033F4" w:rsidRPr="00F22247" w:rsidRDefault="00F033F4" w:rsidP="0030124A">
            <w:pPr>
              <w:pStyle w:val="ab"/>
              <w:ind w:left="-10"/>
              <w:rPr>
                <w:sz w:val="20"/>
                <w:szCs w:val="20"/>
                <w:lang w:val="fr-FR"/>
              </w:rPr>
            </w:pPr>
            <w:r w:rsidRPr="00F22247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F22247">
              <w:rPr>
                <w:sz w:val="20"/>
                <w:szCs w:val="20"/>
                <w:lang w:val="fr-FR"/>
              </w:rPr>
              <w:t xml:space="preserve">Tout nouveau, tout beau p. 6 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Le groupe du nom – masculin ou feminin.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1. Jours, mois, nombres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en-US"/>
              </w:rPr>
            </w:pPr>
            <w:r w:rsidRPr="00F2224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13" w:type="dxa"/>
          </w:tcPr>
          <w:p w:rsidR="00F033F4" w:rsidRPr="00F22247" w:rsidRDefault="00F033F4" w:rsidP="0030124A">
            <w:pPr>
              <w:rPr>
                <w:sz w:val="20"/>
                <w:szCs w:val="20"/>
                <w:lang w:val="en-US"/>
              </w:rPr>
            </w:pPr>
            <w:r w:rsidRPr="00F22247">
              <w:rPr>
                <w:sz w:val="20"/>
                <w:szCs w:val="20"/>
                <w:lang w:val="en-US"/>
              </w:rPr>
              <w:t>2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33F4" w:rsidRPr="00F22247" w:rsidTr="0030124A">
        <w:trPr>
          <w:cantSplit/>
          <w:trHeight w:val="1932"/>
        </w:trPr>
        <w:tc>
          <w:tcPr>
            <w:tcW w:w="1124" w:type="dxa"/>
            <w:tcBorders>
              <w:right w:val="nil"/>
            </w:tcBorders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en-US"/>
              </w:rPr>
            </w:pPr>
            <w:r w:rsidRPr="00F22247">
              <w:rPr>
                <w:sz w:val="20"/>
                <w:szCs w:val="20"/>
                <w:lang w:val="en-US"/>
              </w:rPr>
              <w:t>4</w:t>
            </w:r>
          </w:p>
          <w:p w:rsidR="00F033F4" w:rsidRPr="00F22247" w:rsidRDefault="00F033F4" w:rsidP="0030124A">
            <w:pPr>
              <w:pStyle w:val="ab"/>
              <w:ind w:left="-10"/>
              <w:rPr>
                <w:sz w:val="20"/>
                <w:szCs w:val="20"/>
                <w:lang w:val="fr-FR"/>
              </w:rPr>
            </w:pPr>
          </w:p>
          <w:p w:rsidR="00F033F4" w:rsidRPr="00F22247" w:rsidRDefault="00F033F4" w:rsidP="0030124A">
            <w:pPr>
              <w:pStyle w:val="ab"/>
              <w:ind w:left="-10"/>
              <w:rPr>
                <w:i/>
                <w:sz w:val="20"/>
                <w:szCs w:val="20"/>
                <w:lang w:val="fr-FR"/>
              </w:rPr>
            </w:pPr>
          </w:p>
          <w:p w:rsidR="00F033F4" w:rsidRPr="00F22247" w:rsidRDefault="00F033F4" w:rsidP="0030124A">
            <w:pPr>
              <w:pStyle w:val="ab"/>
              <w:ind w:left="-10"/>
              <w:rPr>
                <w:i/>
                <w:sz w:val="20"/>
                <w:szCs w:val="20"/>
                <w:lang w:val="fr-FR"/>
              </w:rPr>
            </w:pPr>
          </w:p>
          <w:p w:rsidR="00F033F4" w:rsidRPr="00F22247" w:rsidRDefault="00F033F4" w:rsidP="0030124A">
            <w:pPr>
              <w:pStyle w:val="ab"/>
              <w:ind w:left="-10"/>
              <w:rPr>
                <w:i/>
                <w:sz w:val="20"/>
                <w:szCs w:val="20"/>
                <w:lang w:val="fr-FR"/>
              </w:rPr>
            </w:pPr>
          </w:p>
          <w:p w:rsidR="00F033F4" w:rsidRPr="00F22247" w:rsidRDefault="00F033F4" w:rsidP="0030124A">
            <w:pPr>
              <w:pStyle w:val="ab"/>
              <w:ind w:left="-10"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 xml:space="preserve"> 1. Les articles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1. Caractériser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2. Demander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2. Le groupe du nom – singulier ou pluriel</w:t>
            </w:r>
          </w:p>
          <w:p w:rsidR="00F033F4" w:rsidRPr="00F22247" w:rsidRDefault="00F033F4" w:rsidP="0030124A">
            <w:pPr>
              <w:jc w:val="both"/>
              <w:rPr>
                <w:i/>
                <w:sz w:val="20"/>
                <w:szCs w:val="20"/>
                <w:lang w:val="fr-FR"/>
              </w:rPr>
            </w:pPr>
            <w:proofErr w:type="spellStart"/>
            <w:r w:rsidRPr="00F22247">
              <w:rPr>
                <w:sz w:val="20"/>
                <w:szCs w:val="20"/>
                <w:lang w:val="en-US"/>
              </w:rPr>
              <w:t>Répondre</w:t>
            </w:r>
            <w:proofErr w:type="spellEnd"/>
          </w:p>
        </w:tc>
        <w:tc>
          <w:tcPr>
            <w:tcW w:w="3959" w:type="dxa"/>
            <w:gridSpan w:val="3"/>
            <w:tcBorders>
              <w:left w:val="nil"/>
            </w:tcBorders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en-US"/>
              </w:rPr>
            </w:pPr>
            <w:r w:rsidRPr="00F22247">
              <w:rPr>
                <w:sz w:val="20"/>
                <w:szCs w:val="20"/>
                <w:lang w:val="en-US"/>
              </w:rPr>
              <w:t>3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33F4" w:rsidRPr="00F22247" w:rsidTr="0030124A">
        <w:trPr>
          <w:cantSplit/>
          <w:trHeight w:val="3036"/>
        </w:trPr>
        <w:tc>
          <w:tcPr>
            <w:tcW w:w="1124" w:type="dxa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en-US"/>
              </w:rPr>
            </w:pPr>
            <w:r w:rsidRPr="00F22247">
              <w:rPr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6000" w:type="dxa"/>
            <w:gridSpan w:val="4"/>
          </w:tcPr>
          <w:p w:rsidR="00F033F4" w:rsidRPr="00F22247" w:rsidRDefault="00F033F4" w:rsidP="0030124A">
            <w:pPr>
              <w:pStyle w:val="ab"/>
              <w:ind w:left="-10"/>
              <w:rPr>
                <w:i/>
                <w:sz w:val="20"/>
                <w:szCs w:val="20"/>
                <w:lang w:val="fr-FR"/>
              </w:rPr>
            </w:pPr>
          </w:p>
          <w:p w:rsidR="00F033F4" w:rsidRPr="00F22247" w:rsidRDefault="00F033F4" w:rsidP="0030124A">
            <w:pPr>
              <w:pStyle w:val="ab"/>
              <w:ind w:left="-10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Ma famille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L`inferrogation et la négation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Demander une information</w:t>
            </w:r>
          </w:p>
          <w:p w:rsidR="00F22247" w:rsidRPr="00F22247" w:rsidRDefault="00F22247" w:rsidP="00F22247">
            <w:pPr>
              <w:pStyle w:val="ab"/>
              <w:ind w:left="-1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Vive la </w:t>
            </w:r>
            <w:proofErr w:type="spellStart"/>
            <w:r>
              <w:rPr>
                <w:sz w:val="20"/>
                <w:szCs w:val="20"/>
                <w:lang w:val="de-DE"/>
              </w:rPr>
              <w:t>liberté</w:t>
            </w:r>
            <w:proofErr w:type="spellEnd"/>
            <w:r>
              <w:rPr>
                <w:sz w:val="20"/>
                <w:szCs w:val="20"/>
                <w:lang w:val="de-DE"/>
              </w:rPr>
              <w:t>. P.</w:t>
            </w:r>
          </w:p>
          <w:p w:rsidR="00F033F4" w:rsidRPr="00F22247" w:rsidRDefault="00F033F4" w:rsidP="0030124A">
            <w:pPr>
              <w:pStyle w:val="ab"/>
              <w:ind w:left="-10"/>
              <w:rPr>
                <w:i/>
                <w:sz w:val="20"/>
                <w:szCs w:val="20"/>
                <w:lang w:val="de-DE"/>
              </w:rPr>
            </w:pPr>
          </w:p>
          <w:p w:rsidR="00F033F4" w:rsidRPr="00F22247" w:rsidRDefault="00F033F4" w:rsidP="0030124A">
            <w:pPr>
              <w:pStyle w:val="ab"/>
              <w:ind w:left="-10"/>
              <w:rPr>
                <w:i/>
                <w:sz w:val="20"/>
                <w:szCs w:val="20"/>
                <w:lang w:val="de-DE"/>
              </w:rPr>
            </w:pPr>
          </w:p>
          <w:p w:rsidR="00F033F4" w:rsidRPr="00F22247" w:rsidRDefault="00F033F4" w:rsidP="0030124A">
            <w:pPr>
              <w:pStyle w:val="ab"/>
              <w:ind w:left="-10"/>
              <w:rPr>
                <w:i/>
                <w:sz w:val="20"/>
                <w:szCs w:val="20"/>
                <w:lang w:val="de-DE"/>
              </w:rPr>
            </w:pP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1. Verbes: aller-venir - faire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2. Prépositions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en-US"/>
              </w:rPr>
            </w:pPr>
            <w:r w:rsidRPr="00F22247">
              <w:rPr>
                <w:sz w:val="20"/>
                <w:szCs w:val="20"/>
                <w:lang w:val="en-US"/>
              </w:rPr>
              <w:t xml:space="preserve">Les </w:t>
            </w:r>
            <w:proofErr w:type="spellStart"/>
            <w:r w:rsidRPr="00F22247">
              <w:rPr>
                <w:sz w:val="20"/>
                <w:szCs w:val="20"/>
                <w:lang w:val="en-US"/>
              </w:rPr>
              <w:t>loisirs</w:t>
            </w:r>
            <w:proofErr w:type="spellEnd"/>
          </w:p>
        </w:tc>
        <w:tc>
          <w:tcPr>
            <w:tcW w:w="1981" w:type="dxa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>3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F033F4" w:rsidRPr="00F22247" w:rsidRDefault="00F033F4" w:rsidP="0030124A">
            <w:pPr>
              <w:rPr>
                <w:sz w:val="20"/>
                <w:szCs w:val="20"/>
                <w:lang w:val="en-US"/>
              </w:rPr>
            </w:pPr>
            <w:r w:rsidRPr="00F22247">
              <w:rPr>
                <w:sz w:val="20"/>
                <w:szCs w:val="20"/>
                <w:lang w:val="en-US"/>
              </w:rPr>
              <w:t>3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33F4" w:rsidRPr="00F22247" w:rsidTr="0030124A">
        <w:trPr>
          <w:cantSplit/>
          <w:trHeight w:val="580"/>
        </w:trPr>
        <w:tc>
          <w:tcPr>
            <w:tcW w:w="1124" w:type="dxa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en-US"/>
              </w:rPr>
            </w:pPr>
            <w:r w:rsidRPr="00F2224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000" w:type="dxa"/>
            <w:gridSpan w:val="4"/>
          </w:tcPr>
          <w:p w:rsidR="00F033F4" w:rsidRPr="00F22247" w:rsidRDefault="00F033F4" w:rsidP="0030124A">
            <w:pPr>
              <w:pStyle w:val="ab"/>
              <w:ind w:left="-10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Ma biographie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Le present de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Les gouts et les préférences</w:t>
            </w:r>
          </w:p>
        </w:tc>
        <w:tc>
          <w:tcPr>
            <w:tcW w:w="1981" w:type="dxa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en-US"/>
              </w:rPr>
            </w:pPr>
            <w:r w:rsidRPr="00F22247">
              <w:rPr>
                <w:sz w:val="20"/>
                <w:szCs w:val="20"/>
                <w:lang w:val="en-US"/>
              </w:rPr>
              <w:t>3</w:t>
            </w:r>
          </w:p>
        </w:tc>
      </w:tr>
      <w:tr w:rsidR="00F033F4" w:rsidRPr="00F22247" w:rsidTr="0030124A">
        <w:trPr>
          <w:cantSplit/>
          <w:trHeight w:val="700"/>
        </w:trPr>
        <w:tc>
          <w:tcPr>
            <w:tcW w:w="1124" w:type="dxa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4"/>
          </w:tcPr>
          <w:p w:rsidR="00F033F4" w:rsidRPr="00F22247" w:rsidRDefault="00F033F4" w:rsidP="0030124A">
            <w:pPr>
              <w:pStyle w:val="ab"/>
              <w:ind w:left="-10"/>
              <w:rPr>
                <w:sz w:val="20"/>
                <w:szCs w:val="20"/>
                <w:lang w:val="en-US"/>
              </w:rPr>
            </w:pPr>
            <w:r w:rsidRPr="00F22247">
              <w:rPr>
                <w:sz w:val="20"/>
                <w:szCs w:val="20"/>
                <w:lang w:val="en-US"/>
              </w:rPr>
              <w:t xml:space="preserve">Ma </w:t>
            </w:r>
            <w:proofErr w:type="spellStart"/>
            <w:r w:rsidRPr="00F22247">
              <w:rPr>
                <w:sz w:val="20"/>
                <w:szCs w:val="20"/>
                <w:lang w:val="en-US"/>
              </w:rPr>
              <w:t>ville</w:t>
            </w:r>
            <w:proofErr w:type="spellEnd"/>
            <w:r w:rsidRPr="00F2224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2247">
              <w:rPr>
                <w:sz w:val="20"/>
                <w:szCs w:val="20"/>
                <w:lang w:val="en-US"/>
              </w:rPr>
              <w:t>natale</w:t>
            </w:r>
            <w:proofErr w:type="spellEnd"/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22247">
              <w:rPr>
                <w:sz w:val="20"/>
                <w:szCs w:val="20"/>
                <w:lang w:val="en-US"/>
              </w:rPr>
              <w:t>L`indicatif</w:t>
            </w:r>
            <w:proofErr w:type="spellEnd"/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en-US"/>
              </w:rPr>
            </w:pP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en-US"/>
              </w:rPr>
            </w:pPr>
            <w:r w:rsidRPr="00F22247">
              <w:rPr>
                <w:sz w:val="20"/>
                <w:szCs w:val="20"/>
                <w:lang w:val="en-US"/>
              </w:rPr>
              <w:t>2</w:t>
            </w:r>
          </w:p>
        </w:tc>
      </w:tr>
      <w:tr w:rsidR="00F033F4" w:rsidRPr="00F22247" w:rsidTr="0030124A">
        <w:trPr>
          <w:cantSplit/>
          <w:trHeight w:val="660"/>
        </w:trPr>
        <w:tc>
          <w:tcPr>
            <w:tcW w:w="1124" w:type="dxa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kk-KZ"/>
              </w:rPr>
            </w:pPr>
            <w:r w:rsidRPr="00F22247">
              <w:rPr>
                <w:sz w:val="20"/>
                <w:szCs w:val="20"/>
                <w:lang w:val="en-US"/>
              </w:rPr>
              <w:t>7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986" w:type="dxa"/>
            <w:gridSpan w:val="3"/>
          </w:tcPr>
          <w:p w:rsidR="00F033F4" w:rsidRPr="00F22247" w:rsidRDefault="00F033F4" w:rsidP="0030124A">
            <w:pPr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Mes parents</w:t>
            </w:r>
          </w:p>
          <w:p w:rsidR="00F033F4" w:rsidRPr="00F22247" w:rsidRDefault="00F033F4" w:rsidP="0030124A">
            <w:pPr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La conjugaison</w:t>
            </w:r>
          </w:p>
          <w:p w:rsidR="00F22247" w:rsidRPr="00F22247" w:rsidRDefault="00F22247" w:rsidP="0030124A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des verbes(III</w:t>
            </w:r>
          </w:p>
          <w:p w:rsidR="00F033F4" w:rsidRPr="00F22247" w:rsidRDefault="00F033F4" w:rsidP="0030124A">
            <w:pPr>
              <w:rPr>
                <w:sz w:val="20"/>
                <w:szCs w:val="20"/>
                <w:lang w:val="en-US"/>
              </w:rPr>
            </w:pPr>
            <w:r w:rsidRPr="00F22247">
              <w:rPr>
                <w:sz w:val="20"/>
                <w:szCs w:val="20"/>
                <w:lang w:val="en-US"/>
              </w:rPr>
              <w:t xml:space="preserve">Demander </w:t>
            </w:r>
            <w:proofErr w:type="spellStart"/>
            <w:r w:rsidRPr="00F22247">
              <w:rPr>
                <w:sz w:val="20"/>
                <w:szCs w:val="20"/>
                <w:lang w:val="en-US"/>
              </w:rPr>
              <w:t>une</w:t>
            </w:r>
            <w:proofErr w:type="spellEnd"/>
            <w:r w:rsidRPr="00F22247">
              <w:rPr>
                <w:sz w:val="20"/>
                <w:szCs w:val="20"/>
                <w:lang w:val="en-US"/>
              </w:rPr>
              <w:t xml:space="preserve"> information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95" w:type="dxa"/>
            <w:gridSpan w:val="2"/>
          </w:tcPr>
          <w:p w:rsidR="00F033F4" w:rsidRPr="00F22247" w:rsidRDefault="00F033F4" w:rsidP="0030124A">
            <w:pPr>
              <w:rPr>
                <w:sz w:val="20"/>
                <w:szCs w:val="20"/>
                <w:lang w:val="kk-KZ"/>
              </w:rPr>
            </w:pPr>
            <w:r w:rsidRPr="00F22247">
              <w:rPr>
                <w:sz w:val="20"/>
                <w:szCs w:val="20"/>
                <w:lang w:val="kk-KZ"/>
              </w:rPr>
              <w:t>3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13" w:type="dxa"/>
          </w:tcPr>
          <w:p w:rsidR="00F033F4" w:rsidRPr="00F22247" w:rsidRDefault="00F033F4" w:rsidP="0030124A">
            <w:pPr>
              <w:rPr>
                <w:sz w:val="20"/>
                <w:szCs w:val="20"/>
                <w:lang w:val="fr-FR"/>
              </w:rPr>
            </w:pP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3</w:t>
            </w:r>
          </w:p>
        </w:tc>
      </w:tr>
      <w:tr w:rsidR="00F033F4" w:rsidRPr="00F22247" w:rsidTr="0030124A">
        <w:trPr>
          <w:cantSplit/>
          <w:trHeight w:val="411"/>
        </w:trPr>
        <w:tc>
          <w:tcPr>
            <w:tcW w:w="7104" w:type="dxa"/>
            <w:gridSpan w:val="3"/>
          </w:tcPr>
          <w:p w:rsidR="00F033F4" w:rsidRPr="00F22247" w:rsidRDefault="00F033F4" w:rsidP="0030124A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 xml:space="preserve">        Travail de controle ( lexico-grammatical)</w:t>
            </w:r>
          </w:p>
        </w:tc>
        <w:tc>
          <w:tcPr>
            <w:tcW w:w="2001" w:type="dxa"/>
            <w:gridSpan w:val="3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 w:rsidR="00F033F4" w:rsidRPr="00F22247" w:rsidRDefault="00F033F4" w:rsidP="0030124A">
            <w:pPr>
              <w:rPr>
                <w:sz w:val="20"/>
                <w:szCs w:val="20"/>
                <w:lang w:val="en-US"/>
              </w:rPr>
            </w:pPr>
            <w:r w:rsidRPr="00F22247">
              <w:rPr>
                <w:sz w:val="20"/>
                <w:szCs w:val="20"/>
                <w:lang w:val="en-US"/>
              </w:rPr>
              <w:t>2</w:t>
            </w:r>
          </w:p>
        </w:tc>
      </w:tr>
      <w:tr w:rsidR="00F033F4" w:rsidRPr="00F22247" w:rsidTr="0030124A">
        <w:trPr>
          <w:trHeight w:val="800"/>
        </w:trPr>
        <w:tc>
          <w:tcPr>
            <w:tcW w:w="1124" w:type="dxa"/>
          </w:tcPr>
          <w:p w:rsidR="00F033F4" w:rsidRPr="00F22247" w:rsidRDefault="00DE3A00" w:rsidP="0030124A">
            <w:pPr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>8</w:t>
            </w:r>
          </w:p>
        </w:tc>
        <w:tc>
          <w:tcPr>
            <w:tcW w:w="6000" w:type="dxa"/>
            <w:gridSpan w:val="4"/>
          </w:tcPr>
          <w:p w:rsidR="00F033F4" w:rsidRPr="00F22247" w:rsidRDefault="00F033F4" w:rsidP="0030124A">
            <w:pPr>
              <w:pStyle w:val="ab"/>
              <w:ind w:left="-10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L`heure c`est l`heure. P.34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Le passé composé</w:t>
            </w:r>
          </w:p>
          <w:p w:rsidR="00F22247" w:rsidRDefault="00F22247" w:rsidP="0030124A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Situation daus le temps Heur</w:t>
            </w:r>
          </w:p>
          <w:p w:rsidR="00F22247" w:rsidRPr="00F22247" w:rsidRDefault="00F22247" w:rsidP="0030124A">
            <w:pPr>
              <w:jc w:val="both"/>
              <w:rPr>
                <w:sz w:val="20"/>
                <w:szCs w:val="20"/>
                <w:lang w:val="fr-FR"/>
              </w:rPr>
            </w:pP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13" w:type="dxa"/>
          </w:tcPr>
          <w:p w:rsidR="00F033F4" w:rsidRPr="00F22247" w:rsidRDefault="00F033F4" w:rsidP="0030124A">
            <w:pPr>
              <w:rPr>
                <w:sz w:val="20"/>
                <w:szCs w:val="20"/>
                <w:lang w:val="en-US"/>
              </w:rPr>
            </w:pPr>
          </w:p>
          <w:p w:rsidR="00F033F4" w:rsidRPr="00F22247" w:rsidRDefault="00F033F4" w:rsidP="0030124A">
            <w:pPr>
              <w:rPr>
                <w:sz w:val="20"/>
                <w:szCs w:val="20"/>
                <w:lang w:val="en-US"/>
              </w:rPr>
            </w:pPr>
            <w:r w:rsidRPr="00F22247">
              <w:rPr>
                <w:sz w:val="20"/>
                <w:szCs w:val="20"/>
                <w:lang w:val="en-US"/>
              </w:rPr>
              <w:t>3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33F4" w:rsidRPr="00F22247" w:rsidTr="0030124A">
        <w:trPr>
          <w:trHeight w:val="1120"/>
        </w:trPr>
        <w:tc>
          <w:tcPr>
            <w:tcW w:w="1124" w:type="dxa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>9</w:t>
            </w:r>
          </w:p>
        </w:tc>
        <w:tc>
          <w:tcPr>
            <w:tcW w:w="6000" w:type="dxa"/>
            <w:gridSpan w:val="4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Participe passé</w:t>
            </w:r>
          </w:p>
          <w:p w:rsidR="00F033F4" w:rsidRPr="00F22247" w:rsidRDefault="00F22247" w:rsidP="0030124A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moment de la journée</w:t>
            </w:r>
          </w:p>
        </w:tc>
        <w:tc>
          <w:tcPr>
            <w:tcW w:w="1981" w:type="dxa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 w:rsidR="00F033F4" w:rsidRPr="00F22247" w:rsidRDefault="00F033F4" w:rsidP="0030124A">
            <w:pPr>
              <w:rPr>
                <w:sz w:val="20"/>
                <w:szCs w:val="20"/>
                <w:lang w:val="en-US"/>
              </w:rPr>
            </w:pPr>
            <w:r w:rsidRPr="00F22247">
              <w:rPr>
                <w:sz w:val="20"/>
                <w:szCs w:val="20"/>
                <w:lang w:val="en-US"/>
              </w:rPr>
              <w:t>2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0124A" w:rsidRPr="00F22247" w:rsidTr="0030124A">
        <w:trPr>
          <w:trHeight w:val="1390"/>
        </w:trPr>
        <w:tc>
          <w:tcPr>
            <w:tcW w:w="712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0124A" w:rsidRPr="00F22247" w:rsidRDefault="0030124A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10</w:t>
            </w:r>
          </w:p>
          <w:p w:rsidR="0030124A" w:rsidRPr="00F22247" w:rsidRDefault="0030124A" w:rsidP="0030124A">
            <w:pPr>
              <w:pStyle w:val="ab"/>
              <w:ind w:left="-10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 xml:space="preserve">                   Elle va revoir sa Normandie. Ville. P. 42</w:t>
            </w:r>
          </w:p>
          <w:p w:rsidR="0030124A" w:rsidRPr="00F22247" w:rsidRDefault="0030124A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 xml:space="preserve">                   Les adjectives possessifs</w:t>
            </w:r>
          </w:p>
          <w:p w:rsidR="0030124A" w:rsidRPr="00F22247" w:rsidRDefault="0030124A" w:rsidP="0030124A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30124A" w:rsidRPr="00F22247" w:rsidRDefault="0030124A" w:rsidP="0030124A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3</w:t>
            </w:r>
          </w:p>
          <w:p w:rsidR="0030124A" w:rsidRPr="00F22247" w:rsidRDefault="0030124A" w:rsidP="0030124A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814" w:type="dxa"/>
            <w:tcBorders>
              <w:bottom w:val="single" w:sz="4" w:space="0" w:color="auto"/>
              <w:right w:val="single" w:sz="4" w:space="0" w:color="auto"/>
            </w:tcBorders>
          </w:tcPr>
          <w:p w:rsidR="0030124A" w:rsidRPr="00F22247" w:rsidRDefault="0030124A" w:rsidP="0030124A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2</w:t>
            </w:r>
          </w:p>
          <w:p w:rsidR="0030124A" w:rsidRPr="00F22247" w:rsidRDefault="0030124A" w:rsidP="0030124A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F033F4" w:rsidRPr="00F22247" w:rsidTr="00F22247">
        <w:trPr>
          <w:trHeight w:val="740"/>
        </w:trPr>
        <w:tc>
          <w:tcPr>
            <w:tcW w:w="1124" w:type="dxa"/>
            <w:tcBorders>
              <w:top w:val="single" w:sz="4" w:space="0" w:color="auto"/>
            </w:tcBorders>
          </w:tcPr>
          <w:p w:rsidR="00F033F4" w:rsidRPr="00F22247" w:rsidRDefault="002911CF" w:rsidP="0030124A">
            <w:pPr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>11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</w:tcBorders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Les adjectives démonstratifs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 xml:space="preserve">Pour s`orienter 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F033F4" w:rsidRPr="00F22247" w:rsidRDefault="00F033F4" w:rsidP="0030124A">
            <w:pPr>
              <w:rPr>
                <w:sz w:val="20"/>
                <w:szCs w:val="20"/>
                <w:lang w:val="en-US"/>
              </w:rPr>
            </w:pP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en-US"/>
              </w:rPr>
            </w:pPr>
            <w:r w:rsidRPr="00F22247">
              <w:rPr>
                <w:sz w:val="20"/>
                <w:szCs w:val="20"/>
                <w:lang w:val="en-US"/>
              </w:rPr>
              <w:t>2</w:t>
            </w:r>
          </w:p>
        </w:tc>
      </w:tr>
      <w:tr w:rsidR="00F033F4" w:rsidRPr="00F22247" w:rsidTr="0030124A">
        <w:trPr>
          <w:trHeight w:val="1280"/>
        </w:trPr>
        <w:tc>
          <w:tcPr>
            <w:tcW w:w="1124" w:type="dxa"/>
          </w:tcPr>
          <w:p w:rsidR="00F033F4" w:rsidRPr="00F22247" w:rsidRDefault="002911CF" w:rsidP="0030124A">
            <w:pPr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>12</w:t>
            </w:r>
          </w:p>
        </w:tc>
        <w:tc>
          <w:tcPr>
            <w:tcW w:w="6000" w:type="dxa"/>
            <w:gridSpan w:val="4"/>
          </w:tcPr>
          <w:p w:rsidR="00F033F4" w:rsidRPr="00F22247" w:rsidRDefault="00F033F4" w:rsidP="0030124A">
            <w:pPr>
              <w:pStyle w:val="ab"/>
              <w:ind w:left="-10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Mettez – vous d`accord!</w:t>
            </w:r>
          </w:p>
          <w:p w:rsidR="00F033F4" w:rsidRPr="00F22247" w:rsidRDefault="00F033F4" w:rsidP="0030124A">
            <w:pPr>
              <w:pStyle w:val="ab"/>
              <w:ind w:left="-10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P. 50. Almaty, Paris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La conjugaison pronominale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La vie quotidienne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Donner son opinion</w:t>
            </w:r>
          </w:p>
        </w:tc>
        <w:tc>
          <w:tcPr>
            <w:tcW w:w="1981" w:type="dxa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en-US"/>
              </w:rPr>
            </w:pP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 w:rsidR="00F033F4" w:rsidRPr="00F22247" w:rsidRDefault="00F033F4" w:rsidP="0030124A">
            <w:pPr>
              <w:rPr>
                <w:sz w:val="20"/>
                <w:szCs w:val="20"/>
                <w:lang w:val="en-US"/>
              </w:rPr>
            </w:pP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en-US"/>
              </w:rPr>
            </w:pPr>
            <w:r w:rsidRPr="00F22247">
              <w:rPr>
                <w:sz w:val="20"/>
                <w:szCs w:val="20"/>
                <w:lang w:val="en-US"/>
              </w:rPr>
              <w:t>3</w:t>
            </w:r>
          </w:p>
        </w:tc>
      </w:tr>
      <w:tr w:rsidR="00F033F4" w:rsidRPr="00F22247" w:rsidTr="0030124A">
        <w:trPr>
          <w:trHeight w:val="947"/>
        </w:trPr>
        <w:tc>
          <w:tcPr>
            <w:tcW w:w="1124" w:type="dxa"/>
          </w:tcPr>
          <w:p w:rsidR="00F033F4" w:rsidRPr="00F22247" w:rsidRDefault="002911CF" w:rsidP="0030124A">
            <w:pPr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>13</w:t>
            </w:r>
          </w:p>
        </w:tc>
        <w:tc>
          <w:tcPr>
            <w:tcW w:w="6000" w:type="dxa"/>
            <w:gridSpan w:val="4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L`impératif des verbes pronominaux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1. Le mouvement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2. l`enchainement des idées</w:t>
            </w:r>
          </w:p>
        </w:tc>
        <w:tc>
          <w:tcPr>
            <w:tcW w:w="1981" w:type="dxa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en-US"/>
              </w:rPr>
            </w:pPr>
            <w:r w:rsidRPr="00F22247">
              <w:rPr>
                <w:sz w:val="20"/>
                <w:szCs w:val="20"/>
                <w:lang w:val="en-US"/>
              </w:rPr>
              <w:t>2</w:t>
            </w:r>
          </w:p>
        </w:tc>
      </w:tr>
      <w:tr w:rsidR="00F033F4" w:rsidRPr="00F22247" w:rsidTr="0030124A">
        <w:trPr>
          <w:trHeight w:val="980"/>
        </w:trPr>
        <w:tc>
          <w:tcPr>
            <w:tcW w:w="1124" w:type="dxa"/>
          </w:tcPr>
          <w:p w:rsidR="00F033F4" w:rsidRPr="00F22247" w:rsidRDefault="002911CF" w:rsidP="0030124A">
            <w:pPr>
              <w:jc w:val="both"/>
              <w:rPr>
                <w:sz w:val="20"/>
                <w:szCs w:val="20"/>
                <w:lang w:val="en-US"/>
              </w:rPr>
            </w:pPr>
            <w:r w:rsidRPr="00F22247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6000" w:type="dxa"/>
            <w:gridSpan w:val="4"/>
          </w:tcPr>
          <w:p w:rsidR="00F033F4" w:rsidRPr="00F22247" w:rsidRDefault="00F033F4" w:rsidP="0030124A">
            <w:pPr>
              <w:pStyle w:val="ab"/>
              <w:ind w:left="-10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Trois visages de l`aventure. P.62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1. Le passé composé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2. L`imparfait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Décrire les personnes.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Le corps</w:t>
            </w:r>
          </w:p>
        </w:tc>
        <w:tc>
          <w:tcPr>
            <w:tcW w:w="1981" w:type="dxa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>3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813" w:type="dxa"/>
          </w:tcPr>
          <w:p w:rsidR="00F033F4" w:rsidRPr="00F22247" w:rsidRDefault="00F033F4" w:rsidP="0030124A">
            <w:pPr>
              <w:rPr>
                <w:sz w:val="20"/>
                <w:szCs w:val="20"/>
                <w:lang w:val="de-DE"/>
              </w:rPr>
            </w:pPr>
            <w:r w:rsidRPr="00F22247">
              <w:rPr>
                <w:sz w:val="20"/>
                <w:szCs w:val="20"/>
                <w:lang w:val="de-DE"/>
              </w:rPr>
              <w:t>3</w:t>
            </w:r>
          </w:p>
          <w:p w:rsidR="00F033F4" w:rsidRPr="00F22247" w:rsidRDefault="00F033F4" w:rsidP="0030124A">
            <w:pPr>
              <w:rPr>
                <w:sz w:val="20"/>
                <w:szCs w:val="20"/>
                <w:lang w:val="de-DE"/>
              </w:rPr>
            </w:pP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F033F4" w:rsidRPr="00F22247" w:rsidTr="0030124A">
        <w:trPr>
          <w:trHeight w:val="940"/>
        </w:trPr>
        <w:tc>
          <w:tcPr>
            <w:tcW w:w="1124" w:type="dxa"/>
          </w:tcPr>
          <w:p w:rsidR="00F033F4" w:rsidRPr="00F22247" w:rsidRDefault="002911CF" w:rsidP="0030124A">
            <w:pPr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6000" w:type="dxa"/>
            <w:gridSpan w:val="4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</w:p>
          <w:p w:rsidR="00F033F4" w:rsidRPr="00F22247" w:rsidRDefault="00F033F4" w:rsidP="00F22247">
            <w:pPr>
              <w:tabs>
                <w:tab w:val="left" w:pos="4785"/>
              </w:tabs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1. Emploi des deux temps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Les qualités et les défauts</w:t>
            </w:r>
          </w:p>
        </w:tc>
        <w:tc>
          <w:tcPr>
            <w:tcW w:w="1981" w:type="dxa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>3</w:t>
            </w:r>
          </w:p>
        </w:tc>
      </w:tr>
      <w:tr w:rsidR="002911CF" w:rsidRPr="00F22247" w:rsidTr="0030124A">
        <w:trPr>
          <w:trHeight w:val="555"/>
        </w:trPr>
        <w:tc>
          <w:tcPr>
            <w:tcW w:w="71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911CF" w:rsidRPr="00F22247" w:rsidRDefault="002911CF" w:rsidP="0030124A">
            <w:pPr>
              <w:pStyle w:val="ab"/>
              <w:ind w:left="-10"/>
              <w:rPr>
                <w:sz w:val="20"/>
                <w:szCs w:val="20"/>
                <w:lang w:val="fr-FR"/>
              </w:rPr>
            </w:pPr>
            <w:r w:rsidRPr="00F22247">
              <w:rPr>
                <w:i/>
                <w:sz w:val="20"/>
                <w:szCs w:val="20"/>
                <w:lang w:val="fr-FR"/>
              </w:rPr>
              <w:t xml:space="preserve"> </w:t>
            </w:r>
          </w:p>
          <w:p w:rsidR="002911CF" w:rsidRPr="00F22247" w:rsidRDefault="002911CF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 xml:space="preserve"> Travail de controle (lexico-grammatical)</w:t>
            </w:r>
          </w:p>
          <w:p w:rsidR="002911CF" w:rsidRPr="00F22247" w:rsidRDefault="002911CF" w:rsidP="0030124A">
            <w:pPr>
              <w:jc w:val="both"/>
              <w:rPr>
                <w:sz w:val="20"/>
                <w:szCs w:val="20"/>
                <w:lang w:val="fr-FR"/>
              </w:rPr>
            </w:pPr>
          </w:p>
          <w:p w:rsidR="002911CF" w:rsidRPr="00F22247" w:rsidRDefault="002911CF" w:rsidP="00F22247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2911CF" w:rsidRPr="00F22247" w:rsidRDefault="002911CF" w:rsidP="0030124A">
            <w:pPr>
              <w:jc w:val="both"/>
              <w:rPr>
                <w:sz w:val="20"/>
                <w:szCs w:val="20"/>
                <w:lang w:val="fr-FR"/>
              </w:rPr>
            </w:pPr>
          </w:p>
          <w:p w:rsidR="002911CF" w:rsidRPr="00F22247" w:rsidRDefault="002911CF" w:rsidP="0030124A">
            <w:pPr>
              <w:jc w:val="both"/>
              <w:rPr>
                <w:sz w:val="20"/>
                <w:szCs w:val="20"/>
                <w:lang w:val="fr-FR"/>
              </w:rPr>
            </w:pPr>
          </w:p>
          <w:p w:rsidR="002911CF" w:rsidRPr="00F22247" w:rsidRDefault="002911CF" w:rsidP="0030124A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nil"/>
            </w:tcBorders>
          </w:tcPr>
          <w:p w:rsidR="002911CF" w:rsidRPr="00F22247" w:rsidRDefault="002911CF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26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2911CF" w:rsidRPr="00F22247" w:rsidRDefault="002911CF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100</w:t>
            </w:r>
          </w:p>
        </w:tc>
      </w:tr>
      <w:tr w:rsidR="002911CF" w:rsidTr="0030124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444"/>
        </w:trPr>
        <w:tc>
          <w:tcPr>
            <w:tcW w:w="99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11CF" w:rsidRPr="00F22247" w:rsidRDefault="002911CF" w:rsidP="0030124A">
            <w:pPr>
              <w:pStyle w:val="ab"/>
              <w:ind w:left="-10"/>
              <w:rPr>
                <w:sz w:val="24"/>
              </w:rPr>
            </w:pPr>
            <w:r w:rsidRPr="00F22247">
              <w:rPr>
                <w:sz w:val="24"/>
              </w:rPr>
              <w:t xml:space="preserve"> </w:t>
            </w:r>
          </w:p>
          <w:p w:rsidR="002911CF" w:rsidRPr="00F22247" w:rsidRDefault="002911CF" w:rsidP="0030124A">
            <w:pPr>
              <w:pStyle w:val="ab"/>
              <w:ind w:left="-10"/>
              <w:rPr>
                <w:sz w:val="24"/>
              </w:rPr>
            </w:pPr>
          </w:p>
          <w:p w:rsidR="002911CF" w:rsidRPr="00F22247" w:rsidRDefault="002911CF" w:rsidP="0030124A">
            <w:pPr>
              <w:pStyle w:val="ab"/>
              <w:ind w:left="-10"/>
              <w:rPr>
                <w:sz w:val="24"/>
              </w:rPr>
            </w:pPr>
          </w:p>
          <w:p w:rsidR="002911CF" w:rsidRPr="00A542B4" w:rsidRDefault="002911CF" w:rsidP="0030124A">
            <w:pPr>
              <w:contextualSpacing/>
              <w:mirrorIndents/>
              <w:jc w:val="both"/>
              <w:rPr>
                <w:b/>
                <w:lang w:val="kk-KZ"/>
              </w:rPr>
            </w:pPr>
            <w:r w:rsidRPr="00A542B4">
              <w:rPr>
                <w:b/>
              </w:rPr>
              <w:t xml:space="preserve"> Декан ________________________ </w:t>
            </w:r>
            <w:proofErr w:type="spellStart"/>
            <w:r w:rsidRPr="00A542B4">
              <w:rPr>
                <w:b/>
              </w:rPr>
              <w:t>Б.У.Джолдасбекова</w:t>
            </w:r>
            <w:proofErr w:type="spellEnd"/>
            <w:r w:rsidRPr="00A542B4">
              <w:rPr>
                <w:b/>
              </w:rPr>
              <w:tab/>
            </w:r>
            <w:r w:rsidRPr="00A542B4">
              <w:rPr>
                <w:b/>
              </w:rPr>
              <w:tab/>
            </w:r>
            <w:r w:rsidRPr="00A542B4">
              <w:rPr>
                <w:b/>
              </w:rPr>
              <w:tab/>
            </w:r>
            <w:r w:rsidRPr="00A542B4">
              <w:rPr>
                <w:b/>
              </w:rPr>
              <w:tab/>
            </w:r>
            <w:r w:rsidRPr="00A542B4">
              <w:rPr>
                <w:b/>
              </w:rPr>
              <w:tab/>
            </w:r>
            <w:r w:rsidRPr="00A542B4">
              <w:rPr>
                <w:b/>
              </w:rPr>
              <w:tab/>
            </w:r>
            <w:r w:rsidRPr="00A542B4">
              <w:rPr>
                <w:b/>
                <w:lang w:val="kk-KZ"/>
              </w:rPr>
              <w:t xml:space="preserve">                   </w:t>
            </w:r>
          </w:p>
          <w:p w:rsidR="002911CF" w:rsidRPr="00A542B4" w:rsidRDefault="002911CF" w:rsidP="0030124A">
            <w:pPr>
              <w:contextualSpacing/>
              <w:mirrorIndents/>
              <w:jc w:val="both"/>
              <w:rPr>
                <w:b/>
                <w:i/>
                <w:lang w:val="kk-KZ"/>
              </w:rPr>
            </w:pPr>
            <w:r w:rsidRPr="00A542B4">
              <w:rPr>
                <w:b/>
              </w:rPr>
              <w:t>Заведующий кафедрой __________</w:t>
            </w:r>
            <w:proofErr w:type="spellStart"/>
            <w:r w:rsidRPr="00A542B4">
              <w:rPr>
                <w:b/>
              </w:rPr>
              <w:t>М.М.Аймагамбетова</w:t>
            </w:r>
            <w:proofErr w:type="spellEnd"/>
            <w:r w:rsidRPr="00A542B4">
              <w:rPr>
                <w:b/>
              </w:rPr>
              <w:t xml:space="preserve">                                                                           </w:t>
            </w:r>
            <w:r w:rsidRPr="00A542B4">
              <w:rPr>
                <w:b/>
              </w:rPr>
              <w:tab/>
            </w:r>
            <w:r w:rsidRPr="00A542B4">
              <w:rPr>
                <w:b/>
              </w:rPr>
              <w:tab/>
            </w:r>
            <w:r w:rsidRPr="00A542B4">
              <w:rPr>
                <w:b/>
                <w:lang w:val="kk-KZ"/>
              </w:rPr>
              <w:t xml:space="preserve">                                     </w:t>
            </w:r>
            <w:r w:rsidRPr="00A542B4">
              <w:rPr>
                <w:b/>
              </w:rPr>
              <w:tab/>
            </w:r>
            <w:r w:rsidRPr="00A542B4">
              <w:rPr>
                <w:b/>
              </w:rPr>
              <w:tab/>
            </w:r>
            <w:r w:rsidRPr="00A542B4">
              <w:rPr>
                <w:b/>
              </w:rPr>
              <w:tab/>
            </w:r>
            <w:r w:rsidRPr="00A542B4">
              <w:rPr>
                <w:b/>
                <w:lang w:val="kk-KZ"/>
              </w:rPr>
              <w:t xml:space="preserve">                                         </w:t>
            </w:r>
            <w:r w:rsidRPr="00A542B4">
              <w:rPr>
                <w:b/>
              </w:rPr>
              <w:tab/>
              <w:t xml:space="preserve">   Лектор_________________________</w:t>
            </w:r>
            <w:proofErr w:type="spellStart"/>
            <w:r w:rsidRPr="00A542B4">
              <w:rPr>
                <w:b/>
              </w:rPr>
              <w:t>Ш.М.Макатаева</w:t>
            </w:r>
            <w:proofErr w:type="spellEnd"/>
            <w:r w:rsidRPr="00A542B4">
              <w:rPr>
                <w:b/>
              </w:rPr>
              <w:tab/>
            </w:r>
            <w:r w:rsidRPr="00A542B4">
              <w:rPr>
                <w:b/>
              </w:rPr>
              <w:tab/>
            </w:r>
            <w:r w:rsidRPr="00A542B4">
              <w:rPr>
                <w:b/>
              </w:rPr>
              <w:tab/>
            </w:r>
            <w:r w:rsidRPr="00A542B4">
              <w:rPr>
                <w:b/>
              </w:rPr>
              <w:tab/>
              <w:t xml:space="preserve">                              </w:t>
            </w:r>
          </w:p>
          <w:p w:rsidR="002911CF" w:rsidRPr="00A542B4" w:rsidRDefault="002911CF" w:rsidP="0030124A">
            <w:pPr>
              <w:contextualSpacing/>
              <w:mirrorIndents/>
              <w:jc w:val="both"/>
              <w:rPr>
                <w:b/>
              </w:rPr>
            </w:pPr>
          </w:p>
          <w:p w:rsidR="002911CF" w:rsidRDefault="002911CF" w:rsidP="0030124A"/>
          <w:p w:rsidR="002911CF" w:rsidRDefault="002911CF" w:rsidP="0030124A"/>
          <w:p w:rsidR="002911CF" w:rsidRDefault="002911CF" w:rsidP="0030124A"/>
          <w:p w:rsidR="002911CF" w:rsidRDefault="002911CF" w:rsidP="0030124A"/>
        </w:tc>
      </w:tr>
    </w:tbl>
    <w:p w:rsidR="00950F6F" w:rsidRPr="00F033F4" w:rsidRDefault="00950F6F" w:rsidP="00D03600">
      <w:pPr>
        <w:rPr>
          <w:lang w:val="kk-KZ"/>
        </w:rPr>
      </w:pPr>
    </w:p>
    <w:sectPr w:rsidR="00950F6F" w:rsidRPr="00F0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9"/>
    <w:multiLevelType w:val="multilevel"/>
    <w:tmpl w:val="00000008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B"/>
    <w:multiLevelType w:val="multilevel"/>
    <w:tmpl w:val="0000000A"/>
    <w:lvl w:ilvl="0">
      <w:start w:val="3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8B66030"/>
    <w:multiLevelType w:val="hybridMultilevel"/>
    <w:tmpl w:val="A84016B0"/>
    <w:lvl w:ilvl="0" w:tplc="A000A082">
      <w:start w:val="1"/>
      <w:numFmt w:val="decimal"/>
      <w:lvlText w:val="%1."/>
      <w:lvlJc w:val="left"/>
      <w:pPr>
        <w:ind w:left="872" w:hanging="5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4627E8">
      <w:numFmt w:val="bullet"/>
      <w:lvlText w:val="•"/>
      <w:lvlJc w:val="left"/>
      <w:pPr>
        <w:ind w:left="1824" w:hanging="540"/>
      </w:pPr>
      <w:rPr>
        <w:rFonts w:hint="default"/>
        <w:lang w:val="ru-RU" w:eastAsia="en-US" w:bidi="ar-SA"/>
      </w:rPr>
    </w:lvl>
    <w:lvl w:ilvl="2" w:tplc="6EFC2E46">
      <w:numFmt w:val="bullet"/>
      <w:lvlText w:val="•"/>
      <w:lvlJc w:val="left"/>
      <w:pPr>
        <w:ind w:left="2768" w:hanging="540"/>
      </w:pPr>
      <w:rPr>
        <w:rFonts w:hint="default"/>
        <w:lang w:val="ru-RU" w:eastAsia="en-US" w:bidi="ar-SA"/>
      </w:rPr>
    </w:lvl>
    <w:lvl w:ilvl="3" w:tplc="8B70DF56">
      <w:numFmt w:val="bullet"/>
      <w:lvlText w:val="•"/>
      <w:lvlJc w:val="left"/>
      <w:pPr>
        <w:ind w:left="3712" w:hanging="540"/>
      </w:pPr>
      <w:rPr>
        <w:rFonts w:hint="default"/>
        <w:lang w:val="ru-RU" w:eastAsia="en-US" w:bidi="ar-SA"/>
      </w:rPr>
    </w:lvl>
    <w:lvl w:ilvl="4" w:tplc="7A385D7C">
      <w:numFmt w:val="bullet"/>
      <w:lvlText w:val="•"/>
      <w:lvlJc w:val="left"/>
      <w:pPr>
        <w:ind w:left="4656" w:hanging="540"/>
      </w:pPr>
      <w:rPr>
        <w:rFonts w:hint="default"/>
        <w:lang w:val="ru-RU" w:eastAsia="en-US" w:bidi="ar-SA"/>
      </w:rPr>
    </w:lvl>
    <w:lvl w:ilvl="5" w:tplc="D80E201A">
      <w:numFmt w:val="bullet"/>
      <w:lvlText w:val="•"/>
      <w:lvlJc w:val="left"/>
      <w:pPr>
        <w:ind w:left="5600" w:hanging="540"/>
      </w:pPr>
      <w:rPr>
        <w:rFonts w:hint="default"/>
        <w:lang w:val="ru-RU" w:eastAsia="en-US" w:bidi="ar-SA"/>
      </w:rPr>
    </w:lvl>
    <w:lvl w:ilvl="6" w:tplc="D92E6DEA">
      <w:numFmt w:val="bullet"/>
      <w:lvlText w:val="•"/>
      <w:lvlJc w:val="left"/>
      <w:pPr>
        <w:ind w:left="6544" w:hanging="540"/>
      </w:pPr>
      <w:rPr>
        <w:rFonts w:hint="default"/>
        <w:lang w:val="ru-RU" w:eastAsia="en-US" w:bidi="ar-SA"/>
      </w:rPr>
    </w:lvl>
    <w:lvl w:ilvl="7" w:tplc="1F788992">
      <w:numFmt w:val="bullet"/>
      <w:lvlText w:val="•"/>
      <w:lvlJc w:val="left"/>
      <w:pPr>
        <w:ind w:left="7488" w:hanging="540"/>
      </w:pPr>
      <w:rPr>
        <w:rFonts w:hint="default"/>
        <w:lang w:val="ru-RU" w:eastAsia="en-US" w:bidi="ar-SA"/>
      </w:rPr>
    </w:lvl>
    <w:lvl w:ilvl="8" w:tplc="1B248D8E">
      <w:numFmt w:val="bullet"/>
      <w:lvlText w:val="•"/>
      <w:lvlJc w:val="left"/>
      <w:pPr>
        <w:ind w:left="8432" w:hanging="540"/>
      </w:pPr>
      <w:rPr>
        <w:rFonts w:hint="default"/>
        <w:lang w:val="ru-RU" w:eastAsia="en-US" w:bidi="ar-SA"/>
      </w:rPr>
    </w:lvl>
  </w:abstractNum>
  <w:abstractNum w:abstractNumId="6">
    <w:nsid w:val="0D48398A"/>
    <w:multiLevelType w:val="hybridMultilevel"/>
    <w:tmpl w:val="612C3F52"/>
    <w:lvl w:ilvl="0" w:tplc="BCA81F6E">
      <w:start w:val="1"/>
      <w:numFmt w:val="decimal"/>
      <w:lvlText w:val="%1."/>
      <w:lvlJc w:val="left"/>
      <w:pPr>
        <w:ind w:left="1153" w:hanging="24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3CA6962">
      <w:numFmt w:val="bullet"/>
      <w:lvlText w:val="-"/>
      <w:lvlJc w:val="left"/>
      <w:pPr>
        <w:ind w:left="39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D4CB426">
      <w:numFmt w:val="bullet"/>
      <w:lvlText w:val="•"/>
      <w:lvlJc w:val="left"/>
      <w:pPr>
        <w:ind w:left="1160" w:hanging="219"/>
      </w:pPr>
      <w:rPr>
        <w:rFonts w:hint="default"/>
        <w:lang w:val="ru-RU" w:eastAsia="en-US" w:bidi="ar-SA"/>
      </w:rPr>
    </w:lvl>
    <w:lvl w:ilvl="3" w:tplc="96D26932">
      <w:numFmt w:val="bullet"/>
      <w:lvlText w:val="•"/>
      <w:lvlJc w:val="left"/>
      <w:pPr>
        <w:ind w:left="2292" w:hanging="219"/>
      </w:pPr>
      <w:rPr>
        <w:rFonts w:hint="default"/>
        <w:lang w:val="ru-RU" w:eastAsia="en-US" w:bidi="ar-SA"/>
      </w:rPr>
    </w:lvl>
    <w:lvl w:ilvl="4" w:tplc="204C5DA4">
      <w:numFmt w:val="bullet"/>
      <w:lvlText w:val="•"/>
      <w:lvlJc w:val="left"/>
      <w:pPr>
        <w:ind w:left="3425" w:hanging="219"/>
      </w:pPr>
      <w:rPr>
        <w:rFonts w:hint="default"/>
        <w:lang w:val="ru-RU" w:eastAsia="en-US" w:bidi="ar-SA"/>
      </w:rPr>
    </w:lvl>
    <w:lvl w:ilvl="5" w:tplc="E39ED286">
      <w:numFmt w:val="bullet"/>
      <w:lvlText w:val="•"/>
      <w:lvlJc w:val="left"/>
      <w:pPr>
        <w:ind w:left="4557" w:hanging="219"/>
      </w:pPr>
      <w:rPr>
        <w:rFonts w:hint="default"/>
        <w:lang w:val="ru-RU" w:eastAsia="en-US" w:bidi="ar-SA"/>
      </w:rPr>
    </w:lvl>
    <w:lvl w:ilvl="6" w:tplc="FC7232CA">
      <w:numFmt w:val="bullet"/>
      <w:lvlText w:val="•"/>
      <w:lvlJc w:val="left"/>
      <w:pPr>
        <w:ind w:left="5690" w:hanging="219"/>
      </w:pPr>
      <w:rPr>
        <w:rFonts w:hint="default"/>
        <w:lang w:val="ru-RU" w:eastAsia="en-US" w:bidi="ar-SA"/>
      </w:rPr>
    </w:lvl>
    <w:lvl w:ilvl="7" w:tplc="E4FAF482">
      <w:numFmt w:val="bullet"/>
      <w:lvlText w:val="•"/>
      <w:lvlJc w:val="left"/>
      <w:pPr>
        <w:ind w:left="6822" w:hanging="219"/>
      </w:pPr>
      <w:rPr>
        <w:rFonts w:hint="default"/>
        <w:lang w:val="ru-RU" w:eastAsia="en-US" w:bidi="ar-SA"/>
      </w:rPr>
    </w:lvl>
    <w:lvl w:ilvl="8" w:tplc="E326A794">
      <w:numFmt w:val="bullet"/>
      <w:lvlText w:val="•"/>
      <w:lvlJc w:val="left"/>
      <w:pPr>
        <w:ind w:left="7955" w:hanging="219"/>
      </w:pPr>
      <w:rPr>
        <w:rFonts w:hint="default"/>
        <w:lang w:val="ru-RU" w:eastAsia="en-US" w:bidi="ar-SA"/>
      </w:rPr>
    </w:lvl>
  </w:abstractNum>
  <w:abstractNum w:abstractNumId="7">
    <w:nsid w:val="10E54FEF"/>
    <w:multiLevelType w:val="hybridMultilevel"/>
    <w:tmpl w:val="0044882E"/>
    <w:lvl w:ilvl="0" w:tplc="E0944E12">
      <w:start w:val="1"/>
      <w:numFmt w:val="decimal"/>
      <w:lvlText w:val="%1."/>
      <w:lvlJc w:val="left"/>
      <w:pPr>
        <w:ind w:left="332" w:hanging="708"/>
      </w:pPr>
      <w:rPr>
        <w:rFonts w:hint="default"/>
        <w:w w:val="99"/>
        <w:lang w:val="ru-RU" w:eastAsia="en-US" w:bidi="ar-SA"/>
      </w:rPr>
    </w:lvl>
    <w:lvl w:ilvl="1" w:tplc="6802B080">
      <w:numFmt w:val="bullet"/>
      <w:lvlText w:val="•"/>
      <w:lvlJc w:val="left"/>
      <w:pPr>
        <w:ind w:left="1338" w:hanging="708"/>
      </w:pPr>
      <w:rPr>
        <w:rFonts w:hint="default"/>
        <w:lang w:val="ru-RU" w:eastAsia="en-US" w:bidi="ar-SA"/>
      </w:rPr>
    </w:lvl>
    <w:lvl w:ilvl="2" w:tplc="AF281BD8">
      <w:numFmt w:val="bullet"/>
      <w:lvlText w:val="•"/>
      <w:lvlJc w:val="left"/>
      <w:pPr>
        <w:ind w:left="2336" w:hanging="708"/>
      </w:pPr>
      <w:rPr>
        <w:rFonts w:hint="default"/>
        <w:lang w:val="ru-RU" w:eastAsia="en-US" w:bidi="ar-SA"/>
      </w:rPr>
    </w:lvl>
    <w:lvl w:ilvl="3" w:tplc="869C7A2C">
      <w:numFmt w:val="bullet"/>
      <w:lvlText w:val="•"/>
      <w:lvlJc w:val="left"/>
      <w:pPr>
        <w:ind w:left="3334" w:hanging="708"/>
      </w:pPr>
      <w:rPr>
        <w:rFonts w:hint="default"/>
        <w:lang w:val="ru-RU" w:eastAsia="en-US" w:bidi="ar-SA"/>
      </w:rPr>
    </w:lvl>
    <w:lvl w:ilvl="4" w:tplc="5F304204">
      <w:numFmt w:val="bullet"/>
      <w:lvlText w:val="•"/>
      <w:lvlJc w:val="left"/>
      <w:pPr>
        <w:ind w:left="4332" w:hanging="708"/>
      </w:pPr>
      <w:rPr>
        <w:rFonts w:hint="default"/>
        <w:lang w:val="ru-RU" w:eastAsia="en-US" w:bidi="ar-SA"/>
      </w:rPr>
    </w:lvl>
    <w:lvl w:ilvl="5" w:tplc="18A26DAC">
      <w:numFmt w:val="bullet"/>
      <w:lvlText w:val="•"/>
      <w:lvlJc w:val="left"/>
      <w:pPr>
        <w:ind w:left="5330" w:hanging="708"/>
      </w:pPr>
      <w:rPr>
        <w:rFonts w:hint="default"/>
        <w:lang w:val="ru-RU" w:eastAsia="en-US" w:bidi="ar-SA"/>
      </w:rPr>
    </w:lvl>
    <w:lvl w:ilvl="6" w:tplc="D3E6A9D0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7" w:tplc="0C5EADAE">
      <w:numFmt w:val="bullet"/>
      <w:lvlText w:val="•"/>
      <w:lvlJc w:val="left"/>
      <w:pPr>
        <w:ind w:left="7326" w:hanging="708"/>
      </w:pPr>
      <w:rPr>
        <w:rFonts w:hint="default"/>
        <w:lang w:val="ru-RU" w:eastAsia="en-US" w:bidi="ar-SA"/>
      </w:rPr>
    </w:lvl>
    <w:lvl w:ilvl="8" w:tplc="A1B07734">
      <w:numFmt w:val="bullet"/>
      <w:lvlText w:val="•"/>
      <w:lvlJc w:val="left"/>
      <w:pPr>
        <w:ind w:left="8324" w:hanging="708"/>
      </w:pPr>
      <w:rPr>
        <w:rFonts w:hint="default"/>
        <w:lang w:val="ru-RU" w:eastAsia="en-US" w:bidi="ar-SA"/>
      </w:rPr>
    </w:lvl>
  </w:abstractNum>
  <w:abstractNum w:abstractNumId="8">
    <w:nsid w:val="2EFA58F2"/>
    <w:multiLevelType w:val="hybridMultilevel"/>
    <w:tmpl w:val="0044882E"/>
    <w:lvl w:ilvl="0" w:tplc="E0944E12">
      <w:start w:val="1"/>
      <w:numFmt w:val="decimal"/>
      <w:lvlText w:val="%1."/>
      <w:lvlJc w:val="left"/>
      <w:pPr>
        <w:ind w:left="332" w:hanging="708"/>
      </w:pPr>
      <w:rPr>
        <w:rFonts w:hint="default"/>
        <w:w w:val="99"/>
        <w:lang w:val="ru-RU" w:eastAsia="en-US" w:bidi="ar-SA"/>
      </w:rPr>
    </w:lvl>
    <w:lvl w:ilvl="1" w:tplc="6802B080">
      <w:numFmt w:val="bullet"/>
      <w:lvlText w:val="•"/>
      <w:lvlJc w:val="left"/>
      <w:pPr>
        <w:ind w:left="1338" w:hanging="708"/>
      </w:pPr>
      <w:rPr>
        <w:rFonts w:hint="default"/>
        <w:lang w:val="ru-RU" w:eastAsia="en-US" w:bidi="ar-SA"/>
      </w:rPr>
    </w:lvl>
    <w:lvl w:ilvl="2" w:tplc="AF281BD8">
      <w:numFmt w:val="bullet"/>
      <w:lvlText w:val="•"/>
      <w:lvlJc w:val="left"/>
      <w:pPr>
        <w:ind w:left="2336" w:hanging="708"/>
      </w:pPr>
      <w:rPr>
        <w:rFonts w:hint="default"/>
        <w:lang w:val="ru-RU" w:eastAsia="en-US" w:bidi="ar-SA"/>
      </w:rPr>
    </w:lvl>
    <w:lvl w:ilvl="3" w:tplc="869C7A2C">
      <w:numFmt w:val="bullet"/>
      <w:lvlText w:val="•"/>
      <w:lvlJc w:val="left"/>
      <w:pPr>
        <w:ind w:left="3334" w:hanging="708"/>
      </w:pPr>
      <w:rPr>
        <w:rFonts w:hint="default"/>
        <w:lang w:val="ru-RU" w:eastAsia="en-US" w:bidi="ar-SA"/>
      </w:rPr>
    </w:lvl>
    <w:lvl w:ilvl="4" w:tplc="5F304204">
      <w:numFmt w:val="bullet"/>
      <w:lvlText w:val="•"/>
      <w:lvlJc w:val="left"/>
      <w:pPr>
        <w:ind w:left="4332" w:hanging="708"/>
      </w:pPr>
      <w:rPr>
        <w:rFonts w:hint="default"/>
        <w:lang w:val="ru-RU" w:eastAsia="en-US" w:bidi="ar-SA"/>
      </w:rPr>
    </w:lvl>
    <w:lvl w:ilvl="5" w:tplc="18A26DAC">
      <w:numFmt w:val="bullet"/>
      <w:lvlText w:val="•"/>
      <w:lvlJc w:val="left"/>
      <w:pPr>
        <w:ind w:left="5330" w:hanging="708"/>
      </w:pPr>
      <w:rPr>
        <w:rFonts w:hint="default"/>
        <w:lang w:val="ru-RU" w:eastAsia="en-US" w:bidi="ar-SA"/>
      </w:rPr>
    </w:lvl>
    <w:lvl w:ilvl="6" w:tplc="D3E6A9D0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7" w:tplc="0C5EADAE">
      <w:numFmt w:val="bullet"/>
      <w:lvlText w:val="•"/>
      <w:lvlJc w:val="left"/>
      <w:pPr>
        <w:ind w:left="7326" w:hanging="708"/>
      </w:pPr>
      <w:rPr>
        <w:rFonts w:hint="default"/>
        <w:lang w:val="ru-RU" w:eastAsia="en-US" w:bidi="ar-SA"/>
      </w:rPr>
    </w:lvl>
    <w:lvl w:ilvl="8" w:tplc="A1B07734">
      <w:numFmt w:val="bullet"/>
      <w:lvlText w:val="•"/>
      <w:lvlJc w:val="left"/>
      <w:pPr>
        <w:ind w:left="8324" w:hanging="708"/>
      </w:pPr>
      <w:rPr>
        <w:rFonts w:hint="default"/>
        <w:lang w:val="ru-RU" w:eastAsia="en-US" w:bidi="ar-SA"/>
      </w:rPr>
    </w:lvl>
  </w:abstractNum>
  <w:abstractNum w:abstractNumId="9">
    <w:nsid w:val="336D23F3"/>
    <w:multiLevelType w:val="hybridMultilevel"/>
    <w:tmpl w:val="DDA6AC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3A96469"/>
    <w:multiLevelType w:val="hybridMultilevel"/>
    <w:tmpl w:val="B05C4F58"/>
    <w:lvl w:ilvl="0" w:tplc="4A9222B4">
      <w:start w:val="1"/>
      <w:numFmt w:val="decimal"/>
      <w:lvlText w:val="%1."/>
      <w:lvlJc w:val="left"/>
      <w:pPr>
        <w:ind w:left="57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5230A0">
      <w:numFmt w:val="bullet"/>
      <w:lvlText w:val="•"/>
      <w:lvlJc w:val="left"/>
      <w:pPr>
        <w:ind w:left="1554" w:hanging="240"/>
      </w:pPr>
      <w:rPr>
        <w:rFonts w:hint="default"/>
        <w:lang w:val="ru-RU" w:eastAsia="en-US" w:bidi="ar-SA"/>
      </w:rPr>
    </w:lvl>
    <w:lvl w:ilvl="2" w:tplc="D43EF396">
      <w:numFmt w:val="bullet"/>
      <w:lvlText w:val="•"/>
      <w:lvlJc w:val="left"/>
      <w:pPr>
        <w:ind w:left="2528" w:hanging="240"/>
      </w:pPr>
      <w:rPr>
        <w:rFonts w:hint="default"/>
        <w:lang w:val="ru-RU" w:eastAsia="en-US" w:bidi="ar-SA"/>
      </w:rPr>
    </w:lvl>
    <w:lvl w:ilvl="3" w:tplc="660E7F0E">
      <w:numFmt w:val="bullet"/>
      <w:lvlText w:val="•"/>
      <w:lvlJc w:val="left"/>
      <w:pPr>
        <w:ind w:left="3502" w:hanging="240"/>
      </w:pPr>
      <w:rPr>
        <w:rFonts w:hint="default"/>
        <w:lang w:val="ru-RU" w:eastAsia="en-US" w:bidi="ar-SA"/>
      </w:rPr>
    </w:lvl>
    <w:lvl w:ilvl="4" w:tplc="ABFC81F8">
      <w:numFmt w:val="bullet"/>
      <w:lvlText w:val="•"/>
      <w:lvlJc w:val="left"/>
      <w:pPr>
        <w:ind w:left="4476" w:hanging="240"/>
      </w:pPr>
      <w:rPr>
        <w:rFonts w:hint="default"/>
        <w:lang w:val="ru-RU" w:eastAsia="en-US" w:bidi="ar-SA"/>
      </w:rPr>
    </w:lvl>
    <w:lvl w:ilvl="5" w:tplc="99A6160E">
      <w:numFmt w:val="bullet"/>
      <w:lvlText w:val="•"/>
      <w:lvlJc w:val="left"/>
      <w:pPr>
        <w:ind w:left="5450" w:hanging="240"/>
      </w:pPr>
      <w:rPr>
        <w:rFonts w:hint="default"/>
        <w:lang w:val="ru-RU" w:eastAsia="en-US" w:bidi="ar-SA"/>
      </w:rPr>
    </w:lvl>
    <w:lvl w:ilvl="6" w:tplc="6CA6A640">
      <w:numFmt w:val="bullet"/>
      <w:lvlText w:val="•"/>
      <w:lvlJc w:val="left"/>
      <w:pPr>
        <w:ind w:left="6424" w:hanging="240"/>
      </w:pPr>
      <w:rPr>
        <w:rFonts w:hint="default"/>
        <w:lang w:val="ru-RU" w:eastAsia="en-US" w:bidi="ar-SA"/>
      </w:rPr>
    </w:lvl>
    <w:lvl w:ilvl="7" w:tplc="8FD8DCC2">
      <w:numFmt w:val="bullet"/>
      <w:lvlText w:val="•"/>
      <w:lvlJc w:val="left"/>
      <w:pPr>
        <w:ind w:left="7398" w:hanging="240"/>
      </w:pPr>
      <w:rPr>
        <w:rFonts w:hint="default"/>
        <w:lang w:val="ru-RU" w:eastAsia="en-US" w:bidi="ar-SA"/>
      </w:rPr>
    </w:lvl>
    <w:lvl w:ilvl="8" w:tplc="A80EA4D6">
      <w:numFmt w:val="bullet"/>
      <w:lvlText w:val="•"/>
      <w:lvlJc w:val="left"/>
      <w:pPr>
        <w:ind w:left="8372" w:hanging="240"/>
      </w:pPr>
      <w:rPr>
        <w:rFonts w:hint="default"/>
        <w:lang w:val="ru-RU" w:eastAsia="en-US" w:bidi="ar-SA"/>
      </w:rPr>
    </w:lvl>
  </w:abstractNum>
  <w:abstractNum w:abstractNumId="11">
    <w:nsid w:val="59FE3CFE"/>
    <w:multiLevelType w:val="hybridMultilevel"/>
    <w:tmpl w:val="56AA5274"/>
    <w:lvl w:ilvl="0" w:tplc="AD6822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05DFD"/>
    <w:multiLevelType w:val="hybridMultilevel"/>
    <w:tmpl w:val="52E6D9E4"/>
    <w:lvl w:ilvl="0" w:tplc="0419000F">
      <w:start w:val="1"/>
      <w:numFmt w:val="decimal"/>
      <w:lvlText w:val="%1."/>
      <w:lvlJc w:val="left"/>
      <w:pPr>
        <w:ind w:left="64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36C72"/>
    <w:multiLevelType w:val="hybridMultilevel"/>
    <w:tmpl w:val="12966E06"/>
    <w:lvl w:ilvl="0" w:tplc="6AE2BD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45B0F"/>
    <w:multiLevelType w:val="hybridMultilevel"/>
    <w:tmpl w:val="46324F80"/>
    <w:lvl w:ilvl="0" w:tplc="548A8366">
      <w:start w:val="1"/>
      <w:numFmt w:val="decimal"/>
      <w:lvlText w:val="%1."/>
      <w:lvlJc w:val="left"/>
      <w:pPr>
        <w:ind w:left="332" w:hanging="7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F8E9A6">
      <w:start w:val="1"/>
      <w:numFmt w:val="decimal"/>
      <w:lvlText w:val="%2."/>
      <w:lvlJc w:val="left"/>
      <w:pPr>
        <w:ind w:left="692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21C61FD8">
      <w:numFmt w:val="bullet"/>
      <w:lvlText w:val="•"/>
      <w:lvlJc w:val="left"/>
      <w:pPr>
        <w:ind w:left="1768" w:hanging="181"/>
      </w:pPr>
      <w:rPr>
        <w:rFonts w:hint="default"/>
        <w:lang w:val="ru-RU" w:eastAsia="en-US" w:bidi="ar-SA"/>
      </w:rPr>
    </w:lvl>
    <w:lvl w:ilvl="3" w:tplc="0C64A6C8">
      <w:numFmt w:val="bullet"/>
      <w:lvlText w:val="•"/>
      <w:lvlJc w:val="left"/>
      <w:pPr>
        <w:ind w:left="2837" w:hanging="181"/>
      </w:pPr>
      <w:rPr>
        <w:rFonts w:hint="default"/>
        <w:lang w:val="ru-RU" w:eastAsia="en-US" w:bidi="ar-SA"/>
      </w:rPr>
    </w:lvl>
    <w:lvl w:ilvl="4" w:tplc="C85E6622">
      <w:numFmt w:val="bullet"/>
      <w:lvlText w:val="•"/>
      <w:lvlJc w:val="left"/>
      <w:pPr>
        <w:ind w:left="3906" w:hanging="181"/>
      </w:pPr>
      <w:rPr>
        <w:rFonts w:hint="default"/>
        <w:lang w:val="ru-RU" w:eastAsia="en-US" w:bidi="ar-SA"/>
      </w:rPr>
    </w:lvl>
    <w:lvl w:ilvl="5" w:tplc="A8A6834A">
      <w:numFmt w:val="bullet"/>
      <w:lvlText w:val="•"/>
      <w:lvlJc w:val="left"/>
      <w:pPr>
        <w:ind w:left="4975" w:hanging="181"/>
      </w:pPr>
      <w:rPr>
        <w:rFonts w:hint="default"/>
        <w:lang w:val="ru-RU" w:eastAsia="en-US" w:bidi="ar-SA"/>
      </w:rPr>
    </w:lvl>
    <w:lvl w:ilvl="6" w:tplc="10F28938">
      <w:numFmt w:val="bullet"/>
      <w:lvlText w:val="•"/>
      <w:lvlJc w:val="left"/>
      <w:pPr>
        <w:ind w:left="6044" w:hanging="181"/>
      </w:pPr>
      <w:rPr>
        <w:rFonts w:hint="default"/>
        <w:lang w:val="ru-RU" w:eastAsia="en-US" w:bidi="ar-SA"/>
      </w:rPr>
    </w:lvl>
    <w:lvl w:ilvl="7" w:tplc="962458E0">
      <w:numFmt w:val="bullet"/>
      <w:lvlText w:val="•"/>
      <w:lvlJc w:val="left"/>
      <w:pPr>
        <w:ind w:left="7113" w:hanging="181"/>
      </w:pPr>
      <w:rPr>
        <w:rFonts w:hint="default"/>
        <w:lang w:val="ru-RU" w:eastAsia="en-US" w:bidi="ar-SA"/>
      </w:rPr>
    </w:lvl>
    <w:lvl w:ilvl="8" w:tplc="01963A8A">
      <w:numFmt w:val="bullet"/>
      <w:lvlText w:val="•"/>
      <w:lvlJc w:val="left"/>
      <w:pPr>
        <w:ind w:left="8182" w:hanging="181"/>
      </w:pPr>
      <w:rPr>
        <w:rFonts w:hint="default"/>
        <w:lang w:val="ru-RU" w:eastAsia="en-US" w:bidi="ar-SA"/>
      </w:rPr>
    </w:lvl>
  </w:abstractNum>
  <w:abstractNum w:abstractNumId="15">
    <w:nsid w:val="73567486"/>
    <w:multiLevelType w:val="hybridMultilevel"/>
    <w:tmpl w:val="A64071FA"/>
    <w:lvl w:ilvl="0" w:tplc="FDE4A00E">
      <w:start w:val="1"/>
      <w:numFmt w:val="decimal"/>
      <w:lvlText w:val="%1."/>
      <w:lvlJc w:val="left"/>
      <w:pPr>
        <w:tabs>
          <w:tab w:val="num" w:pos="1573"/>
        </w:tabs>
        <w:ind w:left="1573" w:hanging="129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6">
    <w:nsid w:val="73EC6906"/>
    <w:multiLevelType w:val="hybridMultilevel"/>
    <w:tmpl w:val="D62630A4"/>
    <w:lvl w:ilvl="0" w:tplc="8A44BE90">
      <w:start w:val="1"/>
      <w:numFmt w:val="decimal"/>
      <w:lvlText w:val="%1."/>
      <w:lvlJc w:val="left"/>
      <w:pPr>
        <w:ind w:left="332" w:hanging="5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DCEAD0">
      <w:numFmt w:val="bullet"/>
      <w:lvlText w:val="•"/>
      <w:lvlJc w:val="left"/>
      <w:pPr>
        <w:ind w:left="1338" w:hanging="540"/>
      </w:pPr>
      <w:rPr>
        <w:rFonts w:hint="default"/>
        <w:lang w:val="ru-RU" w:eastAsia="en-US" w:bidi="ar-SA"/>
      </w:rPr>
    </w:lvl>
    <w:lvl w:ilvl="2" w:tplc="DD92EACC">
      <w:numFmt w:val="bullet"/>
      <w:lvlText w:val="•"/>
      <w:lvlJc w:val="left"/>
      <w:pPr>
        <w:ind w:left="2336" w:hanging="540"/>
      </w:pPr>
      <w:rPr>
        <w:rFonts w:hint="default"/>
        <w:lang w:val="ru-RU" w:eastAsia="en-US" w:bidi="ar-SA"/>
      </w:rPr>
    </w:lvl>
    <w:lvl w:ilvl="3" w:tplc="421EF7F0">
      <w:numFmt w:val="bullet"/>
      <w:lvlText w:val="•"/>
      <w:lvlJc w:val="left"/>
      <w:pPr>
        <w:ind w:left="3334" w:hanging="540"/>
      </w:pPr>
      <w:rPr>
        <w:rFonts w:hint="default"/>
        <w:lang w:val="ru-RU" w:eastAsia="en-US" w:bidi="ar-SA"/>
      </w:rPr>
    </w:lvl>
    <w:lvl w:ilvl="4" w:tplc="79C05FF6">
      <w:numFmt w:val="bullet"/>
      <w:lvlText w:val="•"/>
      <w:lvlJc w:val="left"/>
      <w:pPr>
        <w:ind w:left="4332" w:hanging="540"/>
      </w:pPr>
      <w:rPr>
        <w:rFonts w:hint="default"/>
        <w:lang w:val="ru-RU" w:eastAsia="en-US" w:bidi="ar-SA"/>
      </w:rPr>
    </w:lvl>
    <w:lvl w:ilvl="5" w:tplc="B79EBF4A">
      <w:numFmt w:val="bullet"/>
      <w:lvlText w:val="•"/>
      <w:lvlJc w:val="left"/>
      <w:pPr>
        <w:ind w:left="5330" w:hanging="540"/>
      </w:pPr>
      <w:rPr>
        <w:rFonts w:hint="default"/>
        <w:lang w:val="ru-RU" w:eastAsia="en-US" w:bidi="ar-SA"/>
      </w:rPr>
    </w:lvl>
    <w:lvl w:ilvl="6" w:tplc="0928A00E">
      <w:numFmt w:val="bullet"/>
      <w:lvlText w:val="•"/>
      <w:lvlJc w:val="left"/>
      <w:pPr>
        <w:ind w:left="6328" w:hanging="540"/>
      </w:pPr>
      <w:rPr>
        <w:rFonts w:hint="default"/>
        <w:lang w:val="ru-RU" w:eastAsia="en-US" w:bidi="ar-SA"/>
      </w:rPr>
    </w:lvl>
    <w:lvl w:ilvl="7" w:tplc="C4905E1A">
      <w:numFmt w:val="bullet"/>
      <w:lvlText w:val="•"/>
      <w:lvlJc w:val="left"/>
      <w:pPr>
        <w:ind w:left="7326" w:hanging="540"/>
      </w:pPr>
      <w:rPr>
        <w:rFonts w:hint="default"/>
        <w:lang w:val="ru-RU" w:eastAsia="en-US" w:bidi="ar-SA"/>
      </w:rPr>
    </w:lvl>
    <w:lvl w:ilvl="8" w:tplc="60E22764">
      <w:numFmt w:val="bullet"/>
      <w:lvlText w:val="•"/>
      <w:lvlJc w:val="left"/>
      <w:pPr>
        <w:ind w:left="8324" w:hanging="540"/>
      </w:pPr>
      <w:rPr>
        <w:rFonts w:hint="default"/>
        <w:lang w:val="ru-RU" w:eastAsia="en-US" w:bidi="ar-SA"/>
      </w:rPr>
    </w:lvl>
  </w:abstractNum>
  <w:abstractNum w:abstractNumId="17">
    <w:nsid w:val="791A2CFF"/>
    <w:multiLevelType w:val="hybridMultilevel"/>
    <w:tmpl w:val="0044882E"/>
    <w:lvl w:ilvl="0" w:tplc="E0944E12">
      <w:start w:val="1"/>
      <w:numFmt w:val="decimal"/>
      <w:lvlText w:val="%1."/>
      <w:lvlJc w:val="left"/>
      <w:pPr>
        <w:ind w:left="332" w:hanging="708"/>
      </w:pPr>
      <w:rPr>
        <w:rFonts w:hint="default"/>
        <w:w w:val="99"/>
        <w:lang w:val="ru-RU" w:eastAsia="en-US" w:bidi="ar-SA"/>
      </w:rPr>
    </w:lvl>
    <w:lvl w:ilvl="1" w:tplc="6802B080">
      <w:numFmt w:val="bullet"/>
      <w:lvlText w:val="•"/>
      <w:lvlJc w:val="left"/>
      <w:pPr>
        <w:ind w:left="1338" w:hanging="708"/>
      </w:pPr>
      <w:rPr>
        <w:rFonts w:hint="default"/>
        <w:lang w:val="ru-RU" w:eastAsia="en-US" w:bidi="ar-SA"/>
      </w:rPr>
    </w:lvl>
    <w:lvl w:ilvl="2" w:tplc="AF281BD8">
      <w:numFmt w:val="bullet"/>
      <w:lvlText w:val="•"/>
      <w:lvlJc w:val="left"/>
      <w:pPr>
        <w:ind w:left="2336" w:hanging="708"/>
      </w:pPr>
      <w:rPr>
        <w:rFonts w:hint="default"/>
        <w:lang w:val="ru-RU" w:eastAsia="en-US" w:bidi="ar-SA"/>
      </w:rPr>
    </w:lvl>
    <w:lvl w:ilvl="3" w:tplc="869C7A2C">
      <w:numFmt w:val="bullet"/>
      <w:lvlText w:val="•"/>
      <w:lvlJc w:val="left"/>
      <w:pPr>
        <w:ind w:left="3334" w:hanging="708"/>
      </w:pPr>
      <w:rPr>
        <w:rFonts w:hint="default"/>
        <w:lang w:val="ru-RU" w:eastAsia="en-US" w:bidi="ar-SA"/>
      </w:rPr>
    </w:lvl>
    <w:lvl w:ilvl="4" w:tplc="5F304204">
      <w:numFmt w:val="bullet"/>
      <w:lvlText w:val="•"/>
      <w:lvlJc w:val="left"/>
      <w:pPr>
        <w:ind w:left="4332" w:hanging="708"/>
      </w:pPr>
      <w:rPr>
        <w:rFonts w:hint="default"/>
        <w:lang w:val="ru-RU" w:eastAsia="en-US" w:bidi="ar-SA"/>
      </w:rPr>
    </w:lvl>
    <w:lvl w:ilvl="5" w:tplc="18A26DAC">
      <w:numFmt w:val="bullet"/>
      <w:lvlText w:val="•"/>
      <w:lvlJc w:val="left"/>
      <w:pPr>
        <w:ind w:left="5330" w:hanging="708"/>
      </w:pPr>
      <w:rPr>
        <w:rFonts w:hint="default"/>
        <w:lang w:val="ru-RU" w:eastAsia="en-US" w:bidi="ar-SA"/>
      </w:rPr>
    </w:lvl>
    <w:lvl w:ilvl="6" w:tplc="D3E6A9D0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7" w:tplc="0C5EADAE">
      <w:numFmt w:val="bullet"/>
      <w:lvlText w:val="•"/>
      <w:lvlJc w:val="left"/>
      <w:pPr>
        <w:ind w:left="7326" w:hanging="708"/>
      </w:pPr>
      <w:rPr>
        <w:rFonts w:hint="default"/>
        <w:lang w:val="ru-RU" w:eastAsia="en-US" w:bidi="ar-SA"/>
      </w:rPr>
    </w:lvl>
    <w:lvl w:ilvl="8" w:tplc="A1B07734">
      <w:numFmt w:val="bullet"/>
      <w:lvlText w:val="•"/>
      <w:lvlJc w:val="left"/>
      <w:pPr>
        <w:ind w:left="8324" w:hanging="708"/>
      </w:pPr>
      <w:rPr>
        <w:rFonts w:hint="default"/>
        <w:lang w:val="ru-RU" w:eastAsia="en-US" w:bidi="ar-SA"/>
      </w:rPr>
    </w:lvl>
  </w:abstractNum>
  <w:abstractNum w:abstractNumId="18">
    <w:nsid w:val="7D091DFE"/>
    <w:multiLevelType w:val="hybridMultilevel"/>
    <w:tmpl w:val="69E02E74"/>
    <w:lvl w:ilvl="0" w:tplc="8312C4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4"/>
  </w:num>
  <w:num w:numId="12">
    <w:abstractNumId w:val="5"/>
  </w:num>
  <w:num w:numId="13">
    <w:abstractNumId w:val="16"/>
  </w:num>
  <w:num w:numId="14">
    <w:abstractNumId w:val="12"/>
  </w:num>
  <w:num w:numId="15">
    <w:abstractNumId w:val="8"/>
  </w:num>
  <w:num w:numId="16">
    <w:abstractNumId w:val="17"/>
  </w:num>
  <w:num w:numId="17">
    <w:abstractNumId w:val="7"/>
  </w:num>
  <w:num w:numId="18">
    <w:abstractNumId w:val="1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2488E"/>
    <w:rsid w:val="00066A38"/>
    <w:rsid w:val="00093A93"/>
    <w:rsid w:val="000C7EC1"/>
    <w:rsid w:val="000F7437"/>
    <w:rsid w:val="001175BE"/>
    <w:rsid w:val="00134861"/>
    <w:rsid w:val="00151B5E"/>
    <w:rsid w:val="00172AB9"/>
    <w:rsid w:val="001932C9"/>
    <w:rsid w:val="001A2D29"/>
    <w:rsid w:val="001C4FAB"/>
    <w:rsid w:val="001E4BFF"/>
    <w:rsid w:val="00261051"/>
    <w:rsid w:val="002655E7"/>
    <w:rsid w:val="0028029D"/>
    <w:rsid w:val="002911CF"/>
    <w:rsid w:val="00292083"/>
    <w:rsid w:val="002A1ABB"/>
    <w:rsid w:val="002A3E94"/>
    <w:rsid w:val="002B14B0"/>
    <w:rsid w:val="0030124A"/>
    <w:rsid w:val="003D47E4"/>
    <w:rsid w:val="004A5F23"/>
    <w:rsid w:val="004D2E0E"/>
    <w:rsid w:val="004D77DD"/>
    <w:rsid w:val="00513B8A"/>
    <w:rsid w:val="00524D8B"/>
    <w:rsid w:val="00587202"/>
    <w:rsid w:val="0059078B"/>
    <w:rsid w:val="00594806"/>
    <w:rsid w:val="005B254A"/>
    <w:rsid w:val="005C563E"/>
    <w:rsid w:val="00627E36"/>
    <w:rsid w:val="006332E7"/>
    <w:rsid w:val="00657CF1"/>
    <w:rsid w:val="00672B3E"/>
    <w:rsid w:val="0069038B"/>
    <w:rsid w:val="006D60B7"/>
    <w:rsid w:val="006F69C4"/>
    <w:rsid w:val="006F740E"/>
    <w:rsid w:val="007371FE"/>
    <w:rsid w:val="00741F73"/>
    <w:rsid w:val="00787826"/>
    <w:rsid w:val="007C7264"/>
    <w:rsid w:val="007F6801"/>
    <w:rsid w:val="00824611"/>
    <w:rsid w:val="00843A96"/>
    <w:rsid w:val="00876585"/>
    <w:rsid w:val="00890973"/>
    <w:rsid w:val="008A4B30"/>
    <w:rsid w:val="008B38ED"/>
    <w:rsid w:val="00912652"/>
    <w:rsid w:val="00913E79"/>
    <w:rsid w:val="00937420"/>
    <w:rsid w:val="00950F6F"/>
    <w:rsid w:val="00987719"/>
    <w:rsid w:val="00A07B6E"/>
    <w:rsid w:val="00A542B4"/>
    <w:rsid w:val="00A778DC"/>
    <w:rsid w:val="00A9392A"/>
    <w:rsid w:val="00AC7689"/>
    <w:rsid w:val="00AD0345"/>
    <w:rsid w:val="00AF7526"/>
    <w:rsid w:val="00BA1B14"/>
    <w:rsid w:val="00BA7524"/>
    <w:rsid w:val="00BD3E3C"/>
    <w:rsid w:val="00C00E94"/>
    <w:rsid w:val="00C04045"/>
    <w:rsid w:val="00C45474"/>
    <w:rsid w:val="00C620D0"/>
    <w:rsid w:val="00C73CE2"/>
    <w:rsid w:val="00CD3AAF"/>
    <w:rsid w:val="00D03600"/>
    <w:rsid w:val="00D27CBD"/>
    <w:rsid w:val="00D634FD"/>
    <w:rsid w:val="00D95F2F"/>
    <w:rsid w:val="00DC3878"/>
    <w:rsid w:val="00DC5BC4"/>
    <w:rsid w:val="00DE3A00"/>
    <w:rsid w:val="00DE710C"/>
    <w:rsid w:val="00E34806"/>
    <w:rsid w:val="00E62B06"/>
    <w:rsid w:val="00E63F1B"/>
    <w:rsid w:val="00E83130"/>
    <w:rsid w:val="00E95FE2"/>
    <w:rsid w:val="00ED7F22"/>
    <w:rsid w:val="00EF57C0"/>
    <w:rsid w:val="00F01F29"/>
    <w:rsid w:val="00F033F4"/>
    <w:rsid w:val="00F15515"/>
    <w:rsid w:val="00F22247"/>
    <w:rsid w:val="00F77ABE"/>
    <w:rsid w:val="00F91E09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AD706-3053-46AC-A080-3EFFDBA8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48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32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6F69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,Heading1,Colorful List - Accent 11,Colorful List - Accent 11CxSpLast,H1-1,Заголовок3,Bullet 1,Use Case List Paragraph"/>
    <w:basedOn w:val="a"/>
    <w:link w:val="a5"/>
    <w:uiPriority w:val="1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,Heading1 Знак,Colorful List - Accent 11 Знак,Colorful List - Accent 11CxSpLast Знак,H1-1 Знак,Заголовок3 Знак,Bullet 1 Знак,Use Case List Paragraph Знак"/>
    <w:link w:val="a4"/>
    <w:uiPriority w:val="1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1ABB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A1ABB"/>
    <w:rPr>
      <w:rFonts w:ascii="Calibri" w:eastAsia="Calibri" w:hAnsi="Calibri" w:cs="Times New Roman"/>
    </w:rPr>
  </w:style>
  <w:style w:type="paragraph" w:styleId="12">
    <w:name w:val="toc 1"/>
    <w:basedOn w:val="a"/>
    <w:uiPriority w:val="1"/>
    <w:qFormat/>
    <w:rsid w:val="00C73CE2"/>
    <w:pPr>
      <w:widowControl w:val="0"/>
      <w:autoSpaceDE w:val="0"/>
      <w:autoSpaceDN w:val="0"/>
      <w:spacing w:before="163"/>
      <w:ind w:right="406"/>
      <w:jc w:val="right"/>
    </w:pPr>
    <w:rPr>
      <w:sz w:val="28"/>
      <w:szCs w:val="28"/>
      <w:lang w:bidi="ru-RU"/>
    </w:rPr>
  </w:style>
  <w:style w:type="paragraph" w:styleId="21">
    <w:name w:val="toc 2"/>
    <w:basedOn w:val="a"/>
    <w:uiPriority w:val="1"/>
    <w:qFormat/>
    <w:rsid w:val="00C73CE2"/>
    <w:pPr>
      <w:widowControl w:val="0"/>
      <w:autoSpaceDE w:val="0"/>
      <w:autoSpaceDN w:val="0"/>
      <w:spacing w:before="163"/>
      <w:ind w:left="1082"/>
    </w:pPr>
    <w:rPr>
      <w:sz w:val="28"/>
      <w:szCs w:val="28"/>
      <w:lang w:bidi="ru-RU"/>
    </w:rPr>
  </w:style>
  <w:style w:type="paragraph" w:styleId="ab">
    <w:name w:val="Body Text"/>
    <w:basedOn w:val="a"/>
    <w:link w:val="ac"/>
    <w:uiPriority w:val="1"/>
    <w:qFormat/>
    <w:rsid w:val="00C73CE2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C73CE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40">
    <w:name w:val="Заголовок 4 Знак"/>
    <w:basedOn w:val="a0"/>
    <w:link w:val="4"/>
    <w:rsid w:val="006F69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Strong"/>
    <w:qFormat/>
    <w:rsid w:val="006F69C4"/>
    <w:rPr>
      <w:b/>
      <w:bCs/>
    </w:rPr>
  </w:style>
  <w:style w:type="character" w:customStyle="1" w:styleId="ae">
    <w:name w:val="???????? ?????_"/>
    <w:basedOn w:val="a0"/>
    <w:link w:val="13"/>
    <w:uiPriority w:val="99"/>
    <w:locked/>
    <w:rsid w:val="008B38E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3">
    <w:name w:val="???????? ?????1"/>
    <w:basedOn w:val="a"/>
    <w:link w:val="ae"/>
    <w:uiPriority w:val="99"/>
    <w:rsid w:val="008B38ED"/>
    <w:pPr>
      <w:widowControl w:val="0"/>
      <w:shd w:val="clear" w:color="auto" w:fill="FFFFFF"/>
      <w:spacing w:line="250" w:lineRule="exact"/>
    </w:pPr>
    <w:rPr>
      <w:rFonts w:eastAsiaTheme="minorHAnsi"/>
      <w:sz w:val="21"/>
      <w:szCs w:val="21"/>
      <w:lang w:eastAsia="en-US"/>
    </w:rPr>
  </w:style>
  <w:style w:type="character" w:customStyle="1" w:styleId="5">
    <w:name w:val="???????? ?????5"/>
    <w:basedOn w:val="ae"/>
    <w:uiPriority w:val="99"/>
    <w:rsid w:val="008B38ED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1">
    <w:name w:val="???????? ?????4"/>
    <w:basedOn w:val="ae"/>
    <w:uiPriority w:val="99"/>
    <w:rsid w:val="008B38ED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e"/>
    <w:uiPriority w:val="99"/>
    <w:rsid w:val="008B38ED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8B38E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8B38ED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8B38ED"/>
    <w:pPr>
      <w:widowControl w:val="0"/>
      <w:shd w:val="clear" w:color="auto" w:fill="FFFFFF"/>
      <w:spacing w:line="250" w:lineRule="exact"/>
    </w:pPr>
    <w:rPr>
      <w:rFonts w:eastAsiaTheme="minorHAnsi"/>
      <w:i/>
      <w:iCs/>
      <w:sz w:val="21"/>
      <w:szCs w:val="21"/>
      <w:lang w:eastAsia="en-US"/>
    </w:rPr>
  </w:style>
  <w:style w:type="character" w:customStyle="1" w:styleId="6">
    <w:name w:val="???????? ?????6"/>
    <w:basedOn w:val="ae"/>
    <w:uiPriority w:val="99"/>
    <w:rsid w:val="008B38ED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22">
    <w:name w:val="???????? ????? + ??????????2"/>
    <w:basedOn w:val="ae"/>
    <w:uiPriority w:val="99"/>
    <w:rsid w:val="00E95FE2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33">
    <w:name w:val="???????? ?????3"/>
    <w:basedOn w:val="ae"/>
    <w:uiPriority w:val="99"/>
    <w:rsid w:val="0059480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3">
    <w:name w:val="???????? ????? + ??????2"/>
    <w:basedOn w:val="ae"/>
    <w:uiPriority w:val="99"/>
    <w:rsid w:val="00594806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4">
    <w:name w:val="???????? ????? + ??????1"/>
    <w:basedOn w:val="ae"/>
    <w:uiPriority w:val="99"/>
    <w:rsid w:val="00594806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">
    <w:name w:val="Body"/>
    <w:rsid w:val="005948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10">
    <w:name w:val="Заголовок 1 Знак"/>
    <w:basedOn w:val="a0"/>
    <w:link w:val="1"/>
    <w:uiPriority w:val="9"/>
    <w:rsid w:val="005948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5">
    <w:name w:val="Подзаголовок1"/>
    <w:basedOn w:val="a0"/>
    <w:rsid w:val="00594806"/>
  </w:style>
  <w:style w:type="paragraph" w:customStyle="1" w:styleId="TableParagraph">
    <w:name w:val="Table Paragraph"/>
    <w:basedOn w:val="a"/>
    <w:uiPriority w:val="1"/>
    <w:qFormat/>
    <w:rsid w:val="00A07B6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932C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organictitlecontentspan">
    <w:name w:val="organictitlecontentspan"/>
    <w:basedOn w:val="a0"/>
    <w:rsid w:val="001932C9"/>
  </w:style>
  <w:style w:type="character" w:styleId="af">
    <w:name w:val="Emphasis"/>
    <w:basedOn w:val="a0"/>
    <w:qFormat/>
    <w:rsid w:val="002B14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imagambetovamali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A8181-6DD9-4A62-8336-B5E2556E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Шолпан</cp:lastModifiedBy>
  <cp:revision>2</cp:revision>
  <dcterms:created xsi:type="dcterms:W3CDTF">2022-08-29T20:52:00Z</dcterms:created>
  <dcterms:modified xsi:type="dcterms:W3CDTF">2022-08-29T20:52:00Z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1509293303</vt:i4>
  </property>
</Properties>
</file>